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10" w:rsidRPr="00E13B86" w:rsidRDefault="00302210" w:rsidP="00E13B86">
      <w:pPr>
        <w:spacing w:after="120"/>
        <w:jc w:val="center"/>
        <w:rPr>
          <w:b/>
          <w:sz w:val="24"/>
          <w:szCs w:val="24"/>
        </w:rPr>
      </w:pPr>
      <w:r w:rsidRPr="00E13B86">
        <w:rPr>
          <w:b/>
          <w:sz w:val="24"/>
          <w:szCs w:val="24"/>
        </w:rPr>
        <w:t>Regulamin</w:t>
      </w:r>
    </w:p>
    <w:p w:rsidR="003513F5" w:rsidRPr="00E13B86" w:rsidRDefault="00D71195" w:rsidP="00E13B86">
      <w:pPr>
        <w:spacing w:after="240"/>
        <w:jc w:val="center"/>
        <w:rPr>
          <w:b/>
          <w:sz w:val="24"/>
          <w:szCs w:val="24"/>
        </w:rPr>
      </w:pPr>
      <w:r w:rsidRPr="00E13B86">
        <w:rPr>
          <w:b/>
          <w:sz w:val="24"/>
          <w:szCs w:val="24"/>
        </w:rPr>
        <w:t>KĄCIKA RZECZY UŻYWANYCH</w:t>
      </w:r>
    </w:p>
    <w:p w:rsidR="00CE2614" w:rsidRPr="00E8676E" w:rsidRDefault="003513F5" w:rsidP="00E13B86">
      <w:pPr>
        <w:numPr>
          <w:ilvl w:val="0"/>
          <w:numId w:val="35"/>
        </w:numPr>
        <w:spacing w:after="120" w:line="240" w:lineRule="auto"/>
        <w:ind w:left="1077"/>
        <w:rPr>
          <w:b/>
        </w:rPr>
      </w:pPr>
      <w:r>
        <w:rPr>
          <w:b/>
        </w:rPr>
        <w:t>Postanowienia ogólne</w:t>
      </w:r>
    </w:p>
    <w:p w:rsidR="00F70223" w:rsidRDefault="00CE2614" w:rsidP="00F70223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before="120" w:after="0"/>
        <w:ind w:left="284" w:hanging="284"/>
        <w:jc w:val="both"/>
      </w:pPr>
      <w:r w:rsidRPr="00E8676E">
        <w:t xml:space="preserve">Regulamin </w:t>
      </w:r>
      <w:r w:rsidR="00302210">
        <w:t xml:space="preserve">określa zasady funkcjonowania </w:t>
      </w:r>
      <w:r w:rsidR="00D71195">
        <w:t>Kącika Rzeczy Używanych zlokalizowanego</w:t>
      </w:r>
      <w:r w:rsidR="00BB386F">
        <w:t xml:space="preserve"> przy</w:t>
      </w:r>
      <w:r w:rsidR="00D71195">
        <w:t xml:space="preserve"> Punkcie</w:t>
      </w:r>
      <w:r w:rsidR="00302210">
        <w:t xml:space="preserve"> Selektywnej Zbiórki Odpadów Komunalnych (PSZOK), przy ul. Centralnego Okręgu P</w:t>
      </w:r>
      <w:r w:rsidR="00D71195">
        <w:t>rzemysłowego 38</w:t>
      </w:r>
      <w:r w:rsidR="008B4487">
        <w:t xml:space="preserve"> w Stalowej Woli, tel. (15) 810 93 30 wew.</w:t>
      </w:r>
      <w:r w:rsidR="00E13B86">
        <w:t xml:space="preserve"> </w:t>
      </w:r>
      <w:r w:rsidR="008B4487">
        <w:t>32</w:t>
      </w:r>
      <w:r w:rsidR="00E13B86">
        <w:t>.</w:t>
      </w:r>
    </w:p>
    <w:p w:rsidR="00F70223" w:rsidRPr="003513F5" w:rsidRDefault="00302210" w:rsidP="00E13B86">
      <w:pPr>
        <w:numPr>
          <w:ilvl w:val="0"/>
          <w:numId w:val="37"/>
        </w:numPr>
        <w:tabs>
          <w:tab w:val="clear" w:pos="720"/>
          <w:tab w:val="num" w:pos="284"/>
        </w:tabs>
        <w:suppressAutoHyphens/>
        <w:spacing w:before="120" w:after="240"/>
        <w:ind w:left="284" w:hanging="284"/>
        <w:jc w:val="both"/>
      </w:pPr>
      <w:r>
        <w:t xml:space="preserve">Każdy korzystający z </w:t>
      </w:r>
      <w:r w:rsidR="00D71195">
        <w:t>Kącika Rzeczy Używanych</w:t>
      </w:r>
      <w:r>
        <w:t xml:space="preserve"> zobowiązany jest do zapoznania się i bezwzględnego przestrzegania niniejszego Regulaminu.</w:t>
      </w:r>
    </w:p>
    <w:p w:rsidR="00CE2614" w:rsidRPr="00E8676E" w:rsidRDefault="003513F5" w:rsidP="003513F5">
      <w:pPr>
        <w:numPr>
          <w:ilvl w:val="0"/>
          <w:numId w:val="35"/>
        </w:numPr>
        <w:spacing w:after="120"/>
        <w:ind w:left="1077"/>
        <w:rPr>
          <w:b/>
        </w:rPr>
      </w:pPr>
      <w:r>
        <w:rPr>
          <w:b/>
        </w:rPr>
        <w:t>Definicje</w:t>
      </w:r>
    </w:p>
    <w:p w:rsidR="00CE2614" w:rsidRDefault="00D71195" w:rsidP="00E13B86">
      <w:pPr>
        <w:spacing w:after="120" w:line="240" w:lineRule="auto"/>
        <w:ind w:firstLine="284"/>
      </w:pPr>
      <w:r>
        <w:t xml:space="preserve">Określenia użyte w niniejszym regulaminie oznaczają: </w:t>
      </w:r>
    </w:p>
    <w:p w:rsidR="00D71195" w:rsidRDefault="00D71195" w:rsidP="00E13B86">
      <w:pPr>
        <w:spacing w:after="120" w:line="240" w:lineRule="auto"/>
        <w:ind w:firstLine="284"/>
      </w:pPr>
      <w:r w:rsidRPr="003513F5">
        <w:rPr>
          <w:b/>
        </w:rPr>
        <w:t>PSZOK</w:t>
      </w:r>
      <w:r>
        <w:t xml:space="preserve"> - Punkt Selektywnej Zbiórki Odpadów Komunalnych</w:t>
      </w:r>
    </w:p>
    <w:p w:rsidR="00D71195" w:rsidRDefault="00D71195" w:rsidP="00E13B86">
      <w:pPr>
        <w:spacing w:after="120" w:line="240" w:lineRule="auto"/>
        <w:ind w:firstLine="284"/>
      </w:pPr>
      <w:r w:rsidRPr="003513F5">
        <w:rPr>
          <w:b/>
        </w:rPr>
        <w:t xml:space="preserve">Zdający </w:t>
      </w:r>
      <w:r>
        <w:t>– osoba fizyczna pozostawiająca przedmiot w Kąciku Rzeczy Używanych</w:t>
      </w:r>
    </w:p>
    <w:p w:rsidR="00D71195" w:rsidRDefault="00D71195" w:rsidP="00E13B86">
      <w:pPr>
        <w:spacing w:after="120" w:line="240" w:lineRule="auto"/>
        <w:ind w:firstLine="284"/>
      </w:pPr>
      <w:r w:rsidRPr="006156F8">
        <w:rPr>
          <w:b/>
        </w:rPr>
        <w:t>Nabywca</w:t>
      </w:r>
      <w:r>
        <w:t xml:space="preserve"> – osoba fizyczna nabywająca przedmiot w Kąciku Rzeczy Używanych</w:t>
      </w:r>
    </w:p>
    <w:p w:rsidR="003513F5" w:rsidRDefault="00D71195" w:rsidP="00BB386F">
      <w:pPr>
        <w:spacing w:after="120" w:line="240" w:lineRule="auto"/>
        <w:ind w:left="284"/>
        <w:jc w:val="both"/>
      </w:pPr>
      <w:r w:rsidRPr="003513F5">
        <w:rPr>
          <w:b/>
        </w:rPr>
        <w:t>Przedmioty</w:t>
      </w:r>
      <w:r>
        <w:t xml:space="preserve"> – rzeczy ruchome w rozumieniu przepisów kodeksu cywilnego pozostawione w Kąciku</w:t>
      </w:r>
      <w:r w:rsidR="00E13B86">
        <w:t xml:space="preserve"> </w:t>
      </w:r>
      <w:r>
        <w:t>Rzeczy Używanych</w:t>
      </w:r>
    </w:p>
    <w:p w:rsidR="00490CB1" w:rsidRDefault="00490CB1" w:rsidP="00E13B86">
      <w:pPr>
        <w:spacing w:after="120" w:line="240" w:lineRule="auto"/>
        <w:ind w:left="284"/>
        <w:jc w:val="both"/>
      </w:pPr>
      <w:r>
        <w:rPr>
          <w:b/>
        </w:rPr>
        <w:t>MZK Sp</w:t>
      </w:r>
      <w:r w:rsidRPr="00490CB1">
        <w:t>.</w:t>
      </w:r>
      <w:r w:rsidRPr="00490CB1">
        <w:rPr>
          <w:b/>
        </w:rPr>
        <w:t xml:space="preserve"> z o.o </w:t>
      </w:r>
      <w:r w:rsidRPr="00F70223">
        <w:t>–</w:t>
      </w:r>
      <w:r w:rsidRPr="00490CB1">
        <w:rPr>
          <w:b/>
        </w:rPr>
        <w:t xml:space="preserve"> </w:t>
      </w:r>
      <w:r w:rsidRPr="00490CB1">
        <w:t xml:space="preserve">Miejski Zakład Komunalny Sp.  z o.o. </w:t>
      </w:r>
      <w:r w:rsidR="000421DA">
        <w:t>z siedzibą ul. Komunalna 1</w:t>
      </w:r>
      <w:r w:rsidR="00E13B86">
        <w:t xml:space="preserve">, 37-450 Stalowa </w:t>
      </w:r>
      <w:r w:rsidR="000421DA">
        <w:t>Wola</w:t>
      </w:r>
      <w:r>
        <w:t xml:space="preserve"> – podmiot obsługujący PSZOK</w:t>
      </w:r>
      <w:r w:rsidR="00BB386F">
        <w:t xml:space="preserve"> oraz</w:t>
      </w:r>
      <w:r w:rsidR="00D91824">
        <w:t xml:space="preserve"> odpowiedzialny za organizację i funkcjonowanie Kącika Rzeczy Używanych</w:t>
      </w:r>
    </w:p>
    <w:p w:rsidR="000421DA" w:rsidRDefault="00BB386F" w:rsidP="00E13B86">
      <w:pPr>
        <w:spacing w:after="120" w:line="240" w:lineRule="auto"/>
        <w:ind w:left="284"/>
        <w:jc w:val="both"/>
      </w:pPr>
      <w:r>
        <w:rPr>
          <w:b/>
        </w:rPr>
        <w:t xml:space="preserve">Dokument </w:t>
      </w:r>
      <w:r w:rsidRPr="006156F8">
        <w:rPr>
          <w:b/>
        </w:rPr>
        <w:t>nabycia</w:t>
      </w:r>
      <w:r w:rsidR="000421DA">
        <w:rPr>
          <w:b/>
        </w:rPr>
        <w:t xml:space="preserve"> przedmiotu </w:t>
      </w:r>
      <w:r w:rsidR="000421DA">
        <w:t>– deklaracja nabywcy, stanowiąca załącznik nr 1 do regulaminu Kącika Rzeczy Używanych</w:t>
      </w:r>
    </w:p>
    <w:p w:rsidR="00CE6369" w:rsidRPr="00CE6369" w:rsidRDefault="00CE6369" w:rsidP="00E13B86">
      <w:pPr>
        <w:spacing w:after="240" w:line="240" w:lineRule="auto"/>
        <w:ind w:left="284"/>
        <w:jc w:val="both"/>
      </w:pPr>
      <w:r>
        <w:rPr>
          <w:b/>
        </w:rPr>
        <w:t xml:space="preserve">Ewidencja przedmiotów </w:t>
      </w:r>
      <w:r>
        <w:t>– lista przekazanych i nabytych przedmiotów w Kąciku Rzeczy Używanych</w:t>
      </w:r>
      <w:r w:rsidR="00BB386F">
        <w:t>, stanowiąca załącznik nr 2</w:t>
      </w:r>
      <w:r>
        <w:t xml:space="preserve"> do regulaminu Kącika Rzeczy Używanych</w:t>
      </w:r>
    </w:p>
    <w:p w:rsidR="0072454C" w:rsidRDefault="001509CD" w:rsidP="003513F5">
      <w:pPr>
        <w:numPr>
          <w:ilvl w:val="0"/>
          <w:numId w:val="35"/>
        </w:numPr>
        <w:spacing w:after="120"/>
        <w:ind w:left="1077"/>
        <w:rPr>
          <w:b/>
        </w:rPr>
      </w:pPr>
      <w:r>
        <w:rPr>
          <w:b/>
        </w:rPr>
        <w:t>Ogólne z</w:t>
      </w:r>
      <w:r w:rsidR="00CE2614" w:rsidRPr="003513F5">
        <w:rPr>
          <w:b/>
        </w:rPr>
        <w:t xml:space="preserve">asady funkcjonowania </w:t>
      </w:r>
      <w:r w:rsidR="003513F5" w:rsidRPr="003513F5">
        <w:rPr>
          <w:b/>
        </w:rPr>
        <w:t>KĄCIKA RZECZY UŻYWANYCH</w:t>
      </w:r>
    </w:p>
    <w:p w:rsidR="000C5504" w:rsidRPr="000C5504" w:rsidRDefault="003513F5" w:rsidP="000C5504">
      <w:pPr>
        <w:jc w:val="both"/>
      </w:pPr>
      <w:r>
        <w:t xml:space="preserve">W Kąciku Rzeczy Używanych </w:t>
      </w:r>
      <w:r w:rsidR="000C5504">
        <w:t xml:space="preserve">przyjmowane będą od mieszkańców Gminy Stalowa Wola przedmioty </w:t>
      </w:r>
      <w:r w:rsidR="000C5504" w:rsidRPr="000C5504">
        <w:t>sprawne, nieuszkodzon</w:t>
      </w:r>
      <w:r w:rsidR="000C5504">
        <w:t xml:space="preserve">e, czyste, w dobrym stanie technicznym </w:t>
      </w:r>
      <w:r w:rsidR="000C5504" w:rsidRPr="000C5504">
        <w:t xml:space="preserve">i niestwarzające zagrożenia dla użytkowników, takie jak: </w:t>
      </w:r>
      <w:r w:rsidR="000C5504" w:rsidRPr="00264043">
        <w:rPr>
          <w:b/>
        </w:rPr>
        <w:t>meble (krzesła, tapczany, stoły, taborety), doniczki, zabawki, rowery, wyroby ceramiczne i szklane, itd.</w:t>
      </w:r>
      <w:r w:rsidR="000C5504">
        <w:t xml:space="preserve"> </w:t>
      </w:r>
      <w:r>
        <w:t xml:space="preserve">Ostateczną decyzję czy dana rzecz nadaje się do ponownego użycia podejmuje pracownik punktu. </w:t>
      </w:r>
      <w:r w:rsidR="001509CD">
        <w:t xml:space="preserve">Każdy mieszkaniec Gminy Stalowa Wola może nabyć daną rzecz znajdującą się w Kąciku Rzeczy Używanych po podpisaniu </w:t>
      </w:r>
      <w:r w:rsidR="001509CD" w:rsidRPr="00264043">
        <w:rPr>
          <w:b/>
        </w:rPr>
        <w:t xml:space="preserve">dokumentu </w:t>
      </w:r>
      <w:r w:rsidR="006156F8" w:rsidRPr="00264043">
        <w:rPr>
          <w:b/>
        </w:rPr>
        <w:t>nabycia</w:t>
      </w:r>
      <w:r w:rsidR="001509CD" w:rsidRPr="00264043">
        <w:rPr>
          <w:b/>
          <w:color w:val="FF0000"/>
        </w:rPr>
        <w:t xml:space="preserve"> </w:t>
      </w:r>
      <w:r w:rsidR="001509CD" w:rsidRPr="00264043">
        <w:rPr>
          <w:b/>
        </w:rPr>
        <w:t>przedmiotu</w:t>
      </w:r>
      <w:r w:rsidR="001509CD">
        <w:t xml:space="preserve">. </w:t>
      </w:r>
      <w:r>
        <w:t>Przyjęcie rzeczy do kącika</w:t>
      </w:r>
      <w:r w:rsidR="001509CD">
        <w:t xml:space="preserve"> odbywa się w godzinach funkcjonowania PSZOK i</w:t>
      </w:r>
      <w:r>
        <w:t xml:space="preserve"> jest rejestrowane</w:t>
      </w:r>
      <w:r w:rsidR="00BB386F">
        <w:t xml:space="preserve"> w ewidencji przedmiotów.</w:t>
      </w:r>
      <w:r>
        <w:t xml:space="preserve"> Gdy rzecz nie znajdzie nabywcy </w:t>
      </w:r>
      <w:r w:rsidRPr="00264043">
        <w:rPr>
          <w:b/>
        </w:rPr>
        <w:t xml:space="preserve">przez okres </w:t>
      </w:r>
      <w:r w:rsidR="000C5504" w:rsidRPr="00264043">
        <w:rPr>
          <w:b/>
        </w:rPr>
        <w:t>3 miesięcy</w:t>
      </w:r>
      <w:r>
        <w:t xml:space="preserve"> trafia ona do strefy odpadów i jest właściwie zagospodarowana.</w:t>
      </w:r>
      <w:r w:rsidR="00D914CD" w:rsidRPr="00D914CD">
        <w:t xml:space="preserve"> Pracownik PSZOK może zdecydować o poz</w:t>
      </w:r>
      <w:r w:rsidR="006156F8">
        <w:t>ostawieniu przedmiotu w Kąciku Rzeczy U</w:t>
      </w:r>
      <w:r w:rsidR="00D914CD" w:rsidRPr="00D914CD">
        <w:t>żywanych na dłuższy okres</w:t>
      </w:r>
      <w:r w:rsidR="00D914CD">
        <w:t>.</w:t>
      </w:r>
      <w:r w:rsidR="00D914CD">
        <w:rPr>
          <w:rFonts w:ascii="Arial" w:hAnsi="Arial" w:cs="Arial"/>
          <w:sz w:val="32"/>
          <w:szCs w:val="32"/>
        </w:rPr>
        <w:t xml:space="preserve"> </w:t>
      </w:r>
    </w:p>
    <w:p w:rsidR="001509CD" w:rsidRDefault="001509CD" w:rsidP="00E13B86">
      <w:pPr>
        <w:pStyle w:val="Akapitzlist"/>
        <w:numPr>
          <w:ilvl w:val="0"/>
          <w:numId w:val="35"/>
        </w:numPr>
        <w:spacing w:after="120"/>
        <w:ind w:left="1077"/>
        <w:contextualSpacing w:val="0"/>
        <w:rPr>
          <w:b/>
        </w:rPr>
      </w:pPr>
      <w:r>
        <w:rPr>
          <w:b/>
        </w:rPr>
        <w:t xml:space="preserve">Zasady pozostawiania przedmiotów w </w:t>
      </w:r>
      <w:r w:rsidRPr="001509CD">
        <w:rPr>
          <w:b/>
        </w:rPr>
        <w:t xml:space="preserve"> </w:t>
      </w:r>
      <w:r>
        <w:rPr>
          <w:b/>
        </w:rPr>
        <w:t>KĄCIKU</w:t>
      </w:r>
      <w:r w:rsidRPr="001509CD">
        <w:rPr>
          <w:b/>
        </w:rPr>
        <w:t xml:space="preserve"> RZECZY UŻYWANYCH</w:t>
      </w:r>
    </w:p>
    <w:p w:rsidR="00F70223" w:rsidRPr="00F70223" w:rsidRDefault="00F70223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Przedmioty można pozostawić w Kąciku Rzeczy Używanych bezpłatnie w godzinach funkcjonowania PSZOK.</w:t>
      </w:r>
    </w:p>
    <w:p w:rsidR="00F70223" w:rsidRDefault="00E67BFD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E67BFD">
        <w:t>Zdający</w:t>
      </w:r>
      <w:r>
        <w:t xml:space="preserve"> może pozostawić przedmiot w Kąciku Rzeczy Używanych jeśli zadeklaruje, iż jest on sprawny, nieuszkodzony, w dobrym stanie technicznym i nie stwarza zagrożenia dla użytkowników.</w:t>
      </w:r>
    </w:p>
    <w:p w:rsidR="00F70223" w:rsidRDefault="00E67BFD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Pracownik PSZOK po oświadczeniu Zdającego o woli pozostawienia sprawnego przedmiotu w Kąciku Rzeczy Używanych sprawdza czy dekla</w:t>
      </w:r>
      <w:r w:rsidR="00BB386F">
        <w:t>racja, o której mowa w pkt. IV 2.</w:t>
      </w:r>
      <w:r>
        <w:t xml:space="preserve"> jest zgodna ze stanem faktycznym. W przypadku stwierdzenia, iż przedmiot </w:t>
      </w:r>
      <w:r w:rsidR="001A25AE">
        <w:t xml:space="preserve">jest zużyty, uszkodzony lub może stanowić </w:t>
      </w:r>
      <w:r w:rsidR="001A25AE">
        <w:lastRenderedPageBreak/>
        <w:t>zagrożenie dla użytkownika, pracownik odmówi jego przyjęcia do Kącika Rzeczy Używanych. W takim przypadku Zdający ma prawo przekazać przedmiot jako odpad do PSZOK, zgodnie z obowiązującym w tym zakresie regulaminem PSZOK.</w:t>
      </w:r>
    </w:p>
    <w:p w:rsidR="00F70223" w:rsidRPr="00264043" w:rsidRDefault="001A25AE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/>
        </w:rPr>
      </w:pPr>
      <w:r>
        <w:t xml:space="preserve">Do Kącika Rzeczy Używanych przyjmowane są przedmioty sprawne, nieuszkodzone, czyste, w dobrym stanie technicznym, nie stwarzające zagrożenia dla użytkowników, takie jak: </w:t>
      </w:r>
      <w:r w:rsidRPr="00264043">
        <w:rPr>
          <w:b/>
        </w:rPr>
        <w:t>meble (krzesła, tapczany, stoły, taborety, sofy), doniczki, zabawki, rowery, wyroby ceramiczne i szklane, urządzenia elektroniczne posiadające znak bezpieczeństwa „B” – niepodlegające Urzędowi Dozoru Technicznego (odk</w:t>
      </w:r>
      <w:r w:rsidR="00C368D8" w:rsidRPr="00264043">
        <w:rPr>
          <w:b/>
        </w:rPr>
        <w:t xml:space="preserve">urzacze, wiertarki, kosiarki), itp. </w:t>
      </w:r>
      <w:r w:rsidR="00BB386F" w:rsidRPr="00264043">
        <w:rPr>
          <w:b/>
        </w:rPr>
        <w:t>z</w:t>
      </w:r>
      <w:r w:rsidR="00C368D8" w:rsidRPr="00264043">
        <w:rPr>
          <w:b/>
        </w:rPr>
        <w:t xml:space="preserve"> wykluczeniem urządzeń RTV i AGD oraz zawierających nośniki danych.</w:t>
      </w:r>
    </w:p>
    <w:p w:rsidR="00D914CD" w:rsidRDefault="00C368D8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Pozostawiając przedmiot w Kąciku Rzeczy Używanych Zdający oddaje go w celu przechowania i eksponowania go przez</w:t>
      </w:r>
      <w:r w:rsidR="00D914CD">
        <w:t xml:space="preserve"> </w:t>
      </w:r>
      <w:r w:rsidR="00D914CD" w:rsidRPr="00264043">
        <w:rPr>
          <w:b/>
        </w:rPr>
        <w:t>okres do</w:t>
      </w:r>
      <w:r w:rsidRPr="00264043">
        <w:rPr>
          <w:b/>
        </w:rPr>
        <w:t xml:space="preserve"> 3 miesięcy</w:t>
      </w:r>
      <w:r>
        <w:t xml:space="preserve"> oraz przekazania przedmiotu innym zainteresowanym nabyciem tego przedmiotu osobom.</w:t>
      </w:r>
      <w:r w:rsidR="00D914CD">
        <w:t xml:space="preserve"> </w:t>
      </w:r>
    </w:p>
    <w:p w:rsidR="00F70223" w:rsidRDefault="00D914CD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Pracownik PSZOK może przedłużyć okres przechowywania przedmiotu w Kąciku Rzeczy Używanych, jeśli pozwalają na to warunki lokalowe i stan przedmiotu.</w:t>
      </w:r>
    </w:p>
    <w:p w:rsidR="00F70223" w:rsidRDefault="00C368D8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 xml:space="preserve">Zdający pozostawiając </w:t>
      </w:r>
      <w:r w:rsidR="00490CB1">
        <w:t>przedmiot</w:t>
      </w:r>
      <w:r>
        <w:t xml:space="preserve"> w Kąciku Rzeczy Używanych</w:t>
      </w:r>
      <w:r w:rsidR="00490CB1">
        <w:t xml:space="preserve"> zrzeka się prawa do jego odbioru, jak również wszelkich roszczeń pieniężnych.</w:t>
      </w:r>
    </w:p>
    <w:p w:rsidR="00F70223" w:rsidRDefault="00490CB1" w:rsidP="00F70223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>
        <w:t>Zdający pozostawiając przedmiot w Kąciku Rzeczy Używanych wyraża nieodwołalną zgodę na jego przekazanie do PSZOK jako odpad, w przypadku jeżeli przedmiot nie zostanie nabyty przed upływem 3 mies</w:t>
      </w:r>
      <w:r w:rsidR="00D914CD">
        <w:t>ięcy od daty jeg</w:t>
      </w:r>
      <w:r w:rsidR="00EF7BB3">
        <w:t>o pozostawienia, lub dodatkowo o przedłużony okres jego przechowywania (pkt IV 6).</w:t>
      </w:r>
    </w:p>
    <w:p w:rsidR="00F70223" w:rsidRPr="00E13B86" w:rsidRDefault="00490CB1" w:rsidP="00E13B86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</w:pPr>
      <w:r>
        <w:t xml:space="preserve">Pracownik PSZOK prowadzi ewidencję przedmiotów wg. </w:t>
      </w:r>
      <w:r w:rsidR="00F70223">
        <w:t>wzoru</w:t>
      </w:r>
      <w:r>
        <w:t xml:space="preserve"> </w:t>
      </w:r>
      <w:r w:rsidR="00CE6369">
        <w:t>stanowiącego Załącznik nr 2</w:t>
      </w:r>
      <w:r>
        <w:t xml:space="preserve"> do niniejszego regulaminu.</w:t>
      </w:r>
    </w:p>
    <w:p w:rsidR="00F70223" w:rsidRPr="00E13B86" w:rsidRDefault="00F70223" w:rsidP="00E13B86">
      <w:pPr>
        <w:pStyle w:val="Akapitzlist"/>
        <w:numPr>
          <w:ilvl w:val="0"/>
          <w:numId w:val="35"/>
        </w:numPr>
        <w:spacing w:after="120"/>
        <w:ind w:left="1077"/>
        <w:contextualSpacing w:val="0"/>
        <w:rPr>
          <w:b/>
        </w:rPr>
      </w:pPr>
      <w:r w:rsidRPr="00F70223">
        <w:rPr>
          <w:b/>
        </w:rPr>
        <w:t xml:space="preserve">Zasady </w:t>
      </w:r>
      <w:r>
        <w:rPr>
          <w:b/>
        </w:rPr>
        <w:t>nabywani</w:t>
      </w:r>
      <w:r w:rsidRPr="00F70223">
        <w:rPr>
          <w:b/>
        </w:rPr>
        <w:t>a przedmiotów w  KĄCIKU RZECZY UŻYWANYCH</w:t>
      </w:r>
    </w:p>
    <w:p w:rsidR="00F70223" w:rsidRDefault="00F70223" w:rsidP="00F70223">
      <w:pPr>
        <w:pStyle w:val="Akapitzlist"/>
        <w:numPr>
          <w:ilvl w:val="1"/>
          <w:numId w:val="37"/>
        </w:numPr>
        <w:tabs>
          <w:tab w:val="clear" w:pos="1080"/>
          <w:tab w:val="num" w:pos="284"/>
        </w:tabs>
        <w:spacing w:after="0"/>
        <w:ind w:left="284" w:hanging="284"/>
        <w:jc w:val="both"/>
      </w:pPr>
      <w:r>
        <w:t xml:space="preserve">Przedmioty można nabyć w Kąciku Rzeczy Używanych </w:t>
      </w:r>
      <w:r w:rsidRPr="00264043">
        <w:rPr>
          <w:b/>
        </w:rPr>
        <w:t>bezpłatnie</w:t>
      </w:r>
      <w:r>
        <w:t xml:space="preserve"> w godzinach funkcjonowania PSZOK.</w:t>
      </w:r>
    </w:p>
    <w:p w:rsidR="008B477F" w:rsidRPr="00E13B86" w:rsidRDefault="00F70223" w:rsidP="00E13B86">
      <w:pPr>
        <w:pStyle w:val="Akapitzlist"/>
        <w:numPr>
          <w:ilvl w:val="1"/>
          <w:numId w:val="37"/>
        </w:numPr>
        <w:tabs>
          <w:tab w:val="clear" w:pos="1080"/>
          <w:tab w:val="num" w:pos="284"/>
        </w:tabs>
        <w:spacing w:after="240"/>
        <w:ind w:left="284" w:hanging="284"/>
        <w:contextualSpacing w:val="0"/>
        <w:jc w:val="both"/>
      </w:pPr>
      <w:r>
        <w:t>Nabywca oświadcza, iż został poinformowany, że przedmiot jest używany, zapoznał się z jego stanem technicznym i wizualnym, a także akceptuje, iż MZK Sp. z o.o. nie zapewnia o sprawności przedmiotu. Nabywca oświadcza</w:t>
      </w:r>
      <w:r w:rsidR="008B477F">
        <w:t xml:space="preserve">, iż nie będzie wnosił żadnych roszczeń wobec MZK Sp. z o.o. związanych </w:t>
      </w:r>
      <w:r w:rsidR="00EC0ECB">
        <w:br/>
      </w:r>
      <w:r w:rsidR="008B477F">
        <w:t>z nabywanym przedmiotem. W szczególności zaś zrzeka się roszczeń na wypadek gdyby przedmiot okazał się niesprawn</w:t>
      </w:r>
      <w:r w:rsidR="00BB386F">
        <w:t>y oraz związanych ze stopniem</w:t>
      </w:r>
      <w:r w:rsidR="008B477F">
        <w:t xml:space="preserve"> jego zużycia, jak również związanych z innymi wadami przedmiotu czy skutkami jego używania.</w:t>
      </w:r>
      <w:r w:rsidR="000421DA">
        <w:t xml:space="preserve"> W tym celu nabywca zobowiązany jest do podpisania dokumentu</w:t>
      </w:r>
      <w:r w:rsidR="000421DA" w:rsidRPr="006156F8">
        <w:t xml:space="preserve"> </w:t>
      </w:r>
      <w:r w:rsidR="00BB386F" w:rsidRPr="006156F8">
        <w:t>nabycia</w:t>
      </w:r>
      <w:r w:rsidR="000421DA" w:rsidRPr="006156F8">
        <w:t xml:space="preserve"> </w:t>
      </w:r>
      <w:r w:rsidR="000421DA">
        <w:t>przedmiotu (załącznik nr 1 do regulaminu Kącika Rzeczy Używanych).</w:t>
      </w:r>
    </w:p>
    <w:p w:rsidR="008B477F" w:rsidRPr="00E13B86" w:rsidRDefault="008B477F" w:rsidP="00E13B86">
      <w:pPr>
        <w:pStyle w:val="Akapitzlist"/>
        <w:numPr>
          <w:ilvl w:val="0"/>
          <w:numId w:val="35"/>
        </w:numPr>
        <w:spacing w:after="120"/>
        <w:ind w:left="1077"/>
        <w:contextualSpacing w:val="0"/>
        <w:jc w:val="both"/>
        <w:rPr>
          <w:b/>
        </w:rPr>
      </w:pPr>
      <w:r>
        <w:rPr>
          <w:b/>
        </w:rPr>
        <w:t>Postanowienia końcowe</w:t>
      </w:r>
    </w:p>
    <w:p w:rsidR="00D91824" w:rsidRDefault="008B477F" w:rsidP="00D91824">
      <w:pPr>
        <w:pStyle w:val="Akapitzlist"/>
        <w:numPr>
          <w:ilvl w:val="2"/>
          <w:numId w:val="37"/>
        </w:numPr>
        <w:tabs>
          <w:tab w:val="clear" w:pos="1440"/>
          <w:tab w:val="num" w:pos="284"/>
        </w:tabs>
        <w:spacing w:after="0"/>
        <w:ind w:left="284" w:hanging="284"/>
        <w:jc w:val="both"/>
      </w:pPr>
      <w:r>
        <w:t>Niniejszy regulamin jest udostępniony w Kąciku Rzeczy Używanych zlokalizowanym</w:t>
      </w:r>
      <w:r w:rsidR="00BB386F">
        <w:t xml:space="preserve"> przy</w:t>
      </w:r>
      <w:r>
        <w:t xml:space="preserve"> Punkcie Selektywnej Zbiór</w:t>
      </w:r>
      <w:r w:rsidR="00BB386F">
        <w:t>ki Odpadów Komunalnych (PSZOK),</w:t>
      </w:r>
      <w:r>
        <w:t xml:space="preserve"> ul. Centralnego Okręgu Przemysłowego 38 </w:t>
      </w:r>
      <w:r w:rsidR="00EC0ECB">
        <w:br/>
      </w:r>
      <w:r>
        <w:t>w Stalowej Woli</w:t>
      </w:r>
      <w:r w:rsidR="00D91824">
        <w:t xml:space="preserve"> oraz na stronie internetowej MZK Sp. z o.o. </w:t>
      </w:r>
      <w:hyperlink r:id="rId7" w:history="1">
        <w:r w:rsidR="00D91824" w:rsidRPr="00D60D24">
          <w:rPr>
            <w:rStyle w:val="Hipercze"/>
          </w:rPr>
          <w:t>http://www.mzk.stalowa-wola.pl/</w:t>
        </w:r>
      </w:hyperlink>
    </w:p>
    <w:p w:rsidR="00467968" w:rsidRDefault="00467968" w:rsidP="00D91824">
      <w:pPr>
        <w:pStyle w:val="Akapitzlist"/>
        <w:numPr>
          <w:ilvl w:val="2"/>
          <w:numId w:val="37"/>
        </w:numPr>
        <w:tabs>
          <w:tab w:val="clear" w:pos="1440"/>
          <w:tab w:val="num" w:pos="284"/>
        </w:tabs>
        <w:spacing w:after="0"/>
        <w:ind w:left="284" w:hanging="284"/>
        <w:jc w:val="both"/>
      </w:pPr>
      <w:r>
        <w:t xml:space="preserve">Zdający i Nabywca podpisem w ewidencji, o której mowa </w:t>
      </w:r>
      <w:r w:rsidR="00EC0ECB">
        <w:t>w pkt. IV 9</w:t>
      </w:r>
      <w:r>
        <w:t>. Oświadczają, iż zapoznali się z niniejszym regulaminem, rozumieją jego postanowienia i wyrażają zgodę na związanie jego postanowieniami.</w:t>
      </w:r>
    </w:p>
    <w:p w:rsidR="00E13B86" w:rsidRDefault="007229CA" w:rsidP="00EC0ECB">
      <w:pPr>
        <w:pStyle w:val="Akapitzlist"/>
        <w:numPr>
          <w:ilvl w:val="2"/>
          <w:numId w:val="37"/>
        </w:numPr>
        <w:tabs>
          <w:tab w:val="clear" w:pos="1440"/>
          <w:tab w:val="num" w:pos="284"/>
        </w:tabs>
        <w:spacing w:after="0"/>
        <w:ind w:left="284" w:hanging="284"/>
        <w:jc w:val="both"/>
      </w:pPr>
      <w:r w:rsidRPr="00E8676E">
        <w:t xml:space="preserve">Uwagi i </w:t>
      </w:r>
      <w:r w:rsidR="00BB386F">
        <w:t>skargi dotyczące funkcjonowania</w:t>
      </w:r>
      <w:r w:rsidR="00D91824">
        <w:t xml:space="preserve"> Kącika Rzeczy Używanych</w:t>
      </w:r>
      <w:r w:rsidRPr="00E8676E">
        <w:t xml:space="preserve"> przyjmowane </w:t>
      </w:r>
      <w:r w:rsidR="00D91824">
        <w:t>są</w:t>
      </w:r>
      <w:r w:rsidR="00120DC9" w:rsidRPr="00E8676E">
        <w:t xml:space="preserve"> </w:t>
      </w:r>
      <w:r w:rsidRPr="00E8676E">
        <w:t>w Mie</w:t>
      </w:r>
      <w:r w:rsidR="00BB386F">
        <w:t>jskim Zakładzie Komunalnym Sp.</w:t>
      </w:r>
      <w:r w:rsidRPr="00E8676E">
        <w:t xml:space="preserve"> z o.o. w Stalowej Woli, ul. Komunalna 1. </w:t>
      </w:r>
    </w:p>
    <w:p w:rsidR="006156F8" w:rsidRPr="00E8676E" w:rsidRDefault="006156F8" w:rsidP="006156F8">
      <w:pPr>
        <w:pStyle w:val="Akapitzlist"/>
        <w:spacing w:after="0"/>
        <w:ind w:left="284"/>
        <w:jc w:val="both"/>
      </w:pPr>
    </w:p>
    <w:p w:rsidR="006156F8" w:rsidRPr="00E8676E" w:rsidRDefault="00CE2614" w:rsidP="00CE2614">
      <w:pPr>
        <w:jc w:val="both"/>
      </w:pPr>
      <w:r w:rsidRPr="00E8676E">
        <w:t xml:space="preserve">                                                                                                            </w:t>
      </w:r>
      <w:r w:rsidR="00FB0CE2">
        <w:t xml:space="preserve">                      </w:t>
      </w:r>
      <w:r w:rsidRPr="00E8676E">
        <w:t>Zatwierdził:</w:t>
      </w:r>
    </w:p>
    <w:p w:rsidR="00BD15B5" w:rsidRPr="00E13B86" w:rsidRDefault="00CE2614" w:rsidP="00EC0ECB">
      <w:pPr>
        <w:jc w:val="both"/>
      </w:pPr>
      <w:r w:rsidRPr="00E8676E">
        <w:t xml:space="preserve">                                                                                            </w:t>
      </w:r>
      <w:r w:rsidR="00EC0ECB">
        <w:t xml:space="preserve">                          </w:t>
      </w:r>
      <w:r w:rsidR="00FB0CE2">
        <w:t xml:space="preserve"> </w:t>
      </w:r>
      <w:r w:rsidR="006156F8">
        <w:t>………………………………………..</w:t>
      </w:r>
      <w:r w:rsidR="002E722E">
        <w:rPr>
          <w:rFonts w:ascii="Times New Roman" w:hAnsi="Times New Roman"/>
          <w:b/>
          <w:sz w:val="24"/>
          <w:szCs w:val="24"/>
        </w:rPr>
        <w:t xml:space="preserve"> </w:t>
      </w:r>
    </w:p>
    <w:p w:rsidR="000421DA" w:rsidRPr="000421DA" w:rsidRDefault="000421DA" w:rsidP="00EC0ECB">
      <w:pPr>
        <w:rPr>
          <w:rFonts w:ascii="Times New Roman" w:hAnsi="Times New Roman"/>
          <w:b/>
          <w:sz w:val="24"/>
          <w:szCs w:val="24"/>
        </w:rPr>
      </w:pPr>
      <w:r w:rsidRPr="006806D4">
        <w:rPr>
          <w:rFonts w:ascii="Cambria" w:hAnsi="Cambria"/>
          <w:b/>
        </w:rPr>
        <w:lastRenderedPageBreak/>
        <w:t>KĄCIK RZECZY UŻYWANYCH</w:t>
      </w:r>
      <w:r w:rsidRPr="00042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C0ECB">
        <w:rPr>
          <w:rFonts w:ascii="Times New Roman" w:hAnsi="Times New Roman"/>
          <w:b/>
          <w:sz w:val="24"/>
          <w:szCs w:val="24"/>
        </w:rPr>
        <w:t xml:space="preserve">    </w:t>
      </w:r>
      <w:r w:rsidRPr="00306BEC">
        <w:rPr>
          <w:rFonts w:ascii="Times New Roman" w:hAnsi="Times New Roman"/>
          <w:b/>
          <w:sz w:val="20"/>
          <w:szCs w:val="20"/>
        </w:rPr>
        <w:t>Załącznik nr 1 do Regulaminu</w:t>
      </w:r>
    </w:p>
    <w:p w:rsidR="00A7245E" w:rsidRDefault="000421DA" w:rsidP="00A7245E">
      <w:pPr>
        <w:ind w:left="4956"/>
      </w:pPr>
      <w:r>
        <w:t xml:space="preserve">                   </w:t>
      </w:r>
    </w:p>
    <w:p w:rsidR="000421DA" w:rsidRPr="00A7245E" w:rsidRDefault="000421DA" w:rsidP="00A7245E">
      <w:pPr>
        <w:ind w:left="4956"/>
      </w:pPr>
      <w:bookmarkStart w:id="0" w:name="_GoBack"/>
      <w:bookmarkEnd w:id="0"/>
      <w:r>
        <w:t xml:space="preserve">Stalowa Wola dnia, </w:t>
      </w:r>
      <w:r w:rsidRPr="000421DA">
        <w:t>………</w:t>
      </w:r>
      <w:r w:rsidR="00A7245E">
        <w:t>………………</w:t>
      </w:r>
      <w:r w:rsidRPr="000421DA">
        <w:t>……</w:t>
      </w:r>
      <w:r w:rsidR="00EC0ECB">
        <w:t xml:space="preserve"> </w:t>
      </w:r>
      <w:r w:rsidRPr="000421DA">
        <w:t>201</w:t>
      </w:r>
      <w:r w:rsidR="00A30B8C">
        <w:t>7</w:t>
      </w:r>
      <w:r>
        <w:t xml:space="preserve"> </w:t>
      </w:r>
      <w:r w:rsidRPr="000421DA">
        <w:t>r.</w:t>
      </w:r>
    </w:p>
    <w:p w:rsidR="000421DA" w:rsidRPr="000421DA" w:rsidRDefault="000421DA" w:rsidP="000421DA">
      <w:pPr>
        <w:rPr>
          <w:sz w:val="18"/>
          <w:szCs w:val="18"/>
        </w:rPr>
      </w:pPr>
      <w:r>
        <w:rPr>
          <w:sz w:val="18"/>
          <w:szCs w:val="18"/>
        </w:rPr>
        <w:t>(pieczęć)</w:t>
      </w:r>
    </w:p>
    <w:p w:rsidR="000421DA" w:rsidRDefault="000421DA" w:rsidP="000421DA">
      <w:pPr>
        <w:spacing w:line="360" w:lineRule="auto"/>
        <w:jc w:val="center"/>
        <w:rPr>
          <w:b/>
          <w:sz w:val="28"/>
          <w:szCs w:val="28"/>
        </w:rPr>
      </w:pPr>
    </w:p>
    <w:p w:rsidR="000421DA" w:rsidRPr="00694366" w:rsidRDefault="000421DA" w:rsidP="000421DA">
      <w:pPr>
        <w:spacing w:line="360" w:lineRule="auto"/>
        <w:jc w:val="center"/>
        <w:rPr>
          <w:b/>
          <w:sz w:val="28"/>
          <w:szCs w:val="28"/>
        </w:rPr>
      </w:pPr>
      <w:r w:rsidRPr="00694366">
        <w:rPr>
          <w:b/>
          <w:sz w:val="28"/>
          <w:szCs w:val="28"/>
        </w:rPr>
        <w:t>DOKUMENT</w:t>
      </w:r>
      <w:r w:rsidR="00A11601">
        <w:rPr>
          <w:b/>
          <w:sz w:val="28"/>
          <w:szCs w:val="28"/>
        </w:rPr>
        <w:t xml:space="preserve"> NIEODPŁATNEGO </w:t>
      </w:r>
      <w:r w:rsidR="00CE6369">
        <w:rPr>
          <w:b/>
          <w:sz w:val="28"/>
          <w:szCs w:val="28"/>
        </w:rPr>
        <w:t xml:space="preserve">NABYCIA </w:t>
      </w:r>
      <w:r>
        <w:rPr>
          <w:b/>
          <w:sz w:val="28"/>
          <w:szCs w:val="28"/>
        </w:rPr>
        <w:t xml:space="preserve"> P</w:t>
      </w:r>
      <w:r w:rsidRPr="00694366">
        <w:rPr>
          <w:b/>
          <w:sz w:val="28"/>
          <w:szCs w:val="28"/>
        </w:rPr>
        <w:t>RZEDMIOTU</w:t>
      </w:r>
    </w:p>
    <w:p w:rsidR="00CE6369" w:rsidRDefault="000421DA" w:rsidP="00A11601">
      <w:pPr>
        <w:spacing w:after="0" w:line="360" w:lineRule="auto"/>
        <w:jc w:val="center"/>
        <w:rPr>
          <w:b/>
          <w:sz w:val="24"/>
          <w:szCs w:val="24"/>
        </w:rPr>
      </w:pPr>
      <w:r w:rsidRPr="000421DA">
        <w:rPr>
          <w:b/>
          <w:sz w:val="24"/>
          <w:szCs w:val="24"/>
        </w:rPr>
        <w:t xml:space="preserve">Pochodzącego z </w:t>
      </w:r>
      <w:r w:rsidR="00CE6369">
        <w:rPr>
          <w:b/>
          <w:sz w:val="24"/>
          <w:szCs w:val="24"/>
        </w:rPr>
        <w:t xml:space="preserve">Kącika Rzeczy Używanych </w:t>
      </w:r>
    </w:p>
    <w:p w:rsidR="000421DA" w:rsidRPr="000421DA" w:rsidRDefault="00CE6369" w:rsidP="00A1160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zlokalizowanego w </w:t>
      </w:r>
      <w:r w:rsidR="000421DA" w:rsidRPr="000421DA">
        <w:rPr>
          <w:b/>
          <w:sz w:val="24"/>
          <w:szCs w:val="24"/>
        </w:rPr>
        <w:t>PSZOK-u przy ul. COP 38</w:t>
      </w:r>
      <w:r>
        <w:rPr>
          <w:b/>
          <w:sz w:val="24"/>
          <w:szCs w:val="24"/>
        </w:rPr>
        <w:t xml:space="preserve"> w Stalowej Woli</w:t>
      </w:r>
    </w:p>
    <w:p w:rsidR="00A11601" w:rsidRDefault="00A11601" w:rsidP="000421DA"/>
    <w:p w:rsidR="000421DA" w:rsidRDefault="000421DA" w:rsidP="000421DA">
      <w:r>
        <w:t xml:space="preserve">Nazwa przedmiotu z określeniem przeznaczenia: </w:t>
      </w:r>
    </w:p>
    <w:p w:rsidR="000421DA" w:rsidRDefault="000421DA" w:rsidP="00CE6369">
      <w:pPr>
        <w:spacing w:after="120"/>
      </w:pPr>
      <w:r>
        <w:t>……………</w:t>
      </w:r>
      <w:r w:rsidR="00EC0ECB">
        <w:t>…………………………………………………………………………………</w:t>
      </w:r>
    </w:p>
    <w:p w:rsidR="000421DA" w:rsidRPr="00A11601" w:rsidRDefault="000421DA" w:rsidP="00A11601">
      <w:pPr>
        <w:spacing w:after="360"/>
      </w:pPr>
      <w:r>
        <w:t>….…………</w:t>
      </w:r>
      <w:r w:rsidR="00EC0ECB">
        <w:t>…………………………………………………………………………………</w:t>
      </w:r>
    </w:p>
    <w:p w:rsidR="000421DA" w:rsidRDefault="00CE6369" w:rsidP="00A11601">
      <w:pPr>
        <w:spacing w:before="120" w:after="120"/>
      </w:pPr>
      <w:r w:rsidRPr="00EC0ECB">
        <w:rPr>
          <w:b/>
          <w:sz w:val="24"/>
          <w:szCs w:val="24"/>
        </w:rPr>
        <w:t>NABYWCA</w:t>
      </w:r>
      <w:r w:rsidR="00EC0ECB">
        <w:rPr>
          <w:b/>
          <w:sz w:val="24"/>
          <w:szCs w:val="24"/>
        </w:rPr>
        <w:t>:</w:t>
      </w:r>
      <w:r w:rsidR="000421DA">
        <w:t xml:space="preserve"> </w:t>
      </w:r>
      <w:r w:rsidR="000421DA" w:rsidRPr="00812674">
        <w:t>(nazwisko, imię i adres)</w:t>
      </w:r>
      <w:r w:rsidR="000421DA">
        <w:t xml:space="preserve">: </w:t>
      </w:r>
    </w:p>
    <w:p w:rsidR="000421DA" w:rsidRDefault="000421DA" w:rsidP="000421DA">
      <w:pPr>
        <w:spacing w:after="120"/>
      </w:pPr>
      <w:r>
        <w:t>…………………</w:t>
      </w:r>
      <w:r w:rsidR="00EC0ECB">
        <w:t>……………………………………………………………………………….</w:t>
      </w:r>
    </w:p>
    <w:p w:rsidR="000421DA" w:rsidRPr="000421DA" w:rsidRDefault="000421DA" w:rsidP="00A11601">
      <w:pPr>
        <w:spacing w:after="360"/>
      </w:pPr>
      <w:r>
        <w:t>…………………</w:t>
      </w:r>
      <w:r w:rsidR="00EC0ECB">
        <w:t>……………………………………………………………………………….</w:t>
      </w:r>
    </w:p>
    <w:p w:rsidR="000421DA" w:rsidRDefault="000421DA" w:rsidP="000421DA">
      <w:r w:rsidRPr="00EC0ECB">
        <w:rPr>
          <w:b/>
          <w:sz w:val="24"/>
          <w:szCs w:val="24"/>
        </w:rPr>
        <w:t>PRZEKAZUJĄCY</w:t>
      </w:r>
      <w:r w:rsidRPr="00EC0ECB">
        <w:rPr>
          <w:sz w:val="24"/>
          <w:szCs w:val="24"/>
        </w:rPr>
        <w:t>:</w:t>
      </w:r>
      <w:r>
        <w:t xml:space="preserve"> </w:t>
      </w:r>
      <w:r w:rsidRPr="006806D4">
        <w:rPr>
          <w:b/>
        </w:rPr>
        <w:t>MIEJSKI ZAKŁAD KOMUN</w:t>
      </w:r>
      <w:r w:rsidR="006F716E">
        <w:rPr>
          <w:b/>
        </w:rPr>
        <w:t>ALNY SP. z o.o. w Stalowej Woli</w:t>
      </w:r>
    </w:p>
    <w:p w:rsidR="000421DA" w:rsidRDefault="000421DA" w:rsidP="000421DA"/>
    <w:p w:rsidR="000421DA" w:rsidRDefault="000421DA" w:rsidP="00306BEC">
      <w:pPr>
        <w:jc w:val="both"/>
        <w:rPr>
          <w:sz w:val="20"/>
          <w:szCs w:val="20"/>
        </w:rPr>
      </w:pPr>
      <w:r w:rsidRPr="00694366">
        <w:rPr>
          <w:b/>
        </w:rPr>
        <w:t xml:space="preserve">Oświadczenie: </w:t>
      </w:r>
      <w:r w:rsidRPr="00694366">
        <w:rPr>
          <w:b/>
        </w:rPr>
        <w:br/>
      </w:r>
      <w:r w:rsidRPr="006806D4">
        <w:rPr>
          <w:b/>
          <w:sz w:val="20"/>
          <w:szCs w:val="20"/>
        </w:rPr>
        <w:t xml:space="preserve">Przekazujący </w:t>
      </w:r>
      <w:r w:rsidRPr="00694366">
        <w:rPr>
          <w:sz w:val="20"/>
          <w:szCs w:val="20"/>
        </w:rPr>
        <w:t xml:space="preserve">oświadcza, że </w:t>
      </w:r>
      <w:r w:rsidRPr="006806D4">
        <w:rPr>
          <w:b/>
          <w:sz w:val="20"/>
          <w:szCs w:val="20"/>
        </w:rPr>
        <w:t>nie ponosi</w:t>
      </w:r>
      <w:r w:rsidRPr="00694366">
        <w:rPr>
          <w:sz w:val="20"/>
          <w:szCs w:val="20"/>
        </w:rPr>
        <w:t xml:space="preserve"> odpowiedzialności za stan techniczny przekazanego </w:t>
      </w:r>
      <w:r>
        <w:rPr>
          <w:sz w:val="20"/>
          <w:szCs w:val="20"/>
        </w:rPr>
        <w:t>przedmiotu</w:t>
      </w:r>
      <w:r w:rsidRPr="00694366">
        <w:rPr>
          <w:sz w:val="20"/>
          <w:szCs w:val="20"/>
        </w:rPr>
        <w:t xml:space="preserve"> oraz be</w:t>
      </w:r>
      <w:r>
        <w:rPr>
          <w:sz w:val="20"/>
          <w:szCs w:val="20"/>
        </w:rPr>
        <w:t>zpieczeństwo dalszego jego uż</w:t>
      </w:r>
      <w:r w:rsidRPr="00694366">
        <w:rPr>
          <w:sz w:val="20"/>
          <w:szCs w:val="20"/>
        </w:rPr>
        <w:t>ytkowania.</w:t>
      </w:r>
    </w:p>
    <w:p w:rsidR="000421DA" w:rsidRPr="000421DA" w:rsidRDefault="00E13B86" w:rsidP="000421DA">
      <w:pPr>
        <w:rPr>
          <w:sz w:val="20"/>
          <w:szCs w:val="20"/>
        </w:rPr>
      </w:pPr>
      <w:r>
        <w:rPr>
          <w:b/>
          <w:sz w:val="20"/>
          <w:szCs w:val="20"/>
        </w:rPr>
        <w:t>Nabywca</w:t>
      </w:r>
      <w:r w:rsidR="000421DA">
        <w:rPr>
          <w:sz w:val="20"/>
          <w:szCs w:val="20"/>
        </w:rPr>
        <w:t xml:space="preserve"> </w:t>
      </w:r>
      <w:r w:rsidR="000421DA" w:rsidRPr="00694366">
        <w:rPr>
          <w:sz w:val="20"/>
          <w:szCs w:val="20"/>
        </w:rPr>
        <w:t xml:space="preserve">oświadcza, że </w:t>
      </w:r>
      <w:r w:rsidR="000421DA">
        <w:rPr>
          <w:sz w:val="20"/>
          <w:szCs w:val="20"/>
        </w:rPr>
        <w:t>odebrany przedmiot zostanie przeznaczony do własnego użytku.</w:t>
      </w:r>
    </w:p>
    <w:p w:rsidR="000421DA" w:rsidRDefault="000421DA" w:rsidP="000421DA">
      <w:pPr>
        <w:ind w:firstLine="708"/>
        <w:rPr>
          <w:b/>
        </w:rPr>
      </w:pPr>
    </w:p>
    <w:p w:rsidR="00A11601" w:rsidRDefault="00A11601" w:rsidP="000421DA">
      <w:pPr>
        <w:ind w:firstLine="708"/>
        <w:rPr>
          <w:b/>
        </w:rPr>
      </w:pPr>
    </w:p>
    <w:p w:rsidR="000421DA" w:rsidRPr="00694366" w:rsidRDefault="00306BEC" w:rsidP="00306BEC">
      <w:pPr>
        <w:spacing w:after="0"/>
        <w:ind w:firstLine="709"/>
        <w:rPr>
          <w:b/>
        </w:rPr>
      </w:pPr>
      <w:r>
        <w:rPr>
          <w:b/>
        </w:rPr>
        <w:t xml:space="preserve">  </w:t>
      </w:r>
      <w:r w:rsidR="000421DA" w:rsidRPr="00694366">
        <w:rPr>
          <w:b/>
        </w:rPr>
        <w:t>ODEBRAŁ:</w:t>
      </w:r>
      <w:r w:rsidR="000421DA">
        <w:rPr>
          <w:b/>
        </w:rPr>
        <w:t xml:space="preserve"> </w:t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 w:rsidR="000421DA">
        <w:rPr>
          <w:b/>
        </w:rPr>
        <w:tab/>
      </w:r>
      <w:r>
        <w:rPr>
          <w:b/>
        </w:rPr>
        <w:t xml:space="preserve">   </w:t>
      </w:r>
      <w:r w:rsidR="000421DA">
        <w:rPr>
          <w:b/>
        </w:rPr>
        <w:t>WYDAŁ:</w:t>
      </w:r>
    </w:p>
    <w:p w:rsidR="000421DA" w:rsidRDefault="000421DA" w:rsidP="000421DA">
      <w:pPr>
        <w:ind w:firstLine="708"/>
        <w:rPr>
          <w:sz w:val="18"/>
          <w:szCs w:val="18"/>
        </w:rPr>
      </w:pPr>
      <w:r w:rsidRPr="00694366">
        <w:rPr>
          <w:sz w:val="18"/>
          <w:szCs w:val="18"/>
        </w:rPr>
        <w:t>(czytelny podpis)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podpis)</w:t>
      </w:r>
    </w:p>
    <w:p w:rsidR="00306BEC" w:rsidRPr="00694366" w:rsidRDefault="00306BEC" w:rsidP="000421DA">
      <w:pPr>
        <w:ind w:firstLine="708"/>
        <w:rPr>
          <w:sz w:val="18"/>
          <w:szCs w:val="18"/>
        </w:rPr>
      </w:pPr>
    </w:p>
    <w:p w:rsidR="00A11601" w:rsidRPr="00306BEC" w:rsidRDefault="00306BEC" w:rsidP="00E13B86">
      <w:pPr>
        <w:rPr>
          <w:rFonts w:ascii="Times New Roman" w:hAnsi="Times New Roman"/>
          <w:sz w:val="24"/>
          <w:szCs w:val="24"/>
        </w:rPr>
      </w:pPr>
      <w:r w:rsidRPr="00306BEC">
        <w:rPr>
          <w:rFonts w:ascii="Times New Roman" w:hAnsi="Times New Roman"/>
          <w:sz w:val="24"/>
          <w:szCs w:val="24"/>
        </w:rPr>
        <w:t>……………………………….</w:t>
      </w:r>
      <w:r w:rsidRPr="00306BEC">
        <w:rPr>
          <w:rFonts w:ascii="Times New Roman" w:hAnsi="Times New Roman"/>
          <w:sz w:val="24"/>
          <w:szCs w:val="24"/>
        </w:rPr>
        <w:tab/>
      </w:r>
      <w:r w:rsidRPr="00306BEC">
        <w:rPr>
          <w:rFonts w:ascii="Times New Roman" w:hAnsi="Times New Roman"/>
          <w:sz w:val="24"/>
          <w:szCs w:val="24"/>
        </w:rPr>
        <w:tab/>
      </w:r>
      <w:r w:rsidRPr="00306BEC">
        <w:rPr>
          <w:rFonts w:ascii="Times New Roman" w:hAnsi="Times New Roman"/>
          <w:sz w:val="24"/>
          <w:szCs w:val="24"/>
        </w:rPr>
        <w:tab/>
      </w:r>
      <w:r w:rsidRPr="00306BEC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E13B86" w:rsidRDefault="00E13B86" w:rsidP="00E13B86">
      <w:pPr>
        <w:rPr>
          <w:rFonts w:ascii="Times New Roman" w:hAnsi="Times New Roman"/>
          <w:b/>
          <w:sz w:val="24"/>
          <w:szCs w:val="24"/>
        </w:rPr>
      </w:pPr>
    </w:p>
    <w:p w:rsidR="00E13B86" w:rsidRDefault="00E13B86" w:rsidP="00E13B86">
      <w:pPr>
        <w:rPr>
          <w:rFonts w:ascii="Times New Roman" w:hAnsi="Times New Roman"/>
          <w:b/>
          <w:sz w:val="24"/>
          <w:szCs w:val="24"/>
        </w:rPr>
      </w:pPr>
    </w:p>
    <w:p w:rsidR="00306BEC" w:rsidRDefault="00306BEC" w:rsidP="00306BEC">
      <w:pPr>
        <w:rPr>
          <w:rFonts w:ascii="Times New Roman" w:hAnsi="Times New Roman"/>
          <w:b/>
          <w:sz w:val="24"/>
          <w:szCs w:val="24"/>
        </w:rPr>
      </w:pPr>
    </w:p>
    <w:p w:rsidR="00CE6369" w:rsidRPr="000421DA" w:rsidRDefault="00CE6369" w:rsidP="00306BEC">
      <w:pPr>
        <w:rPr>
          <w:rFonts w:ascii="Times New Roman" w:hAnsi="Times New Roman"/>
          <w:b/>
          <w:sz w:val="24"/>
          <w:szCs w:val="24"/>
        </w:rPr>
      </w:pPr>
      <w:r w:rsidRPr="006806D4">
        <w:rPr>
          <w:rFonts w:ascii="Cambria" w:hAnsi="Cambria"/>
          <w:b/>
        </w:rPr>
        <w:lastRenderedPageBreak/>
        <w:t>KĄCIK RZECZY UŻYWANYCH</w:t>
      </w:r>
      <w:r w:rsidRPr="00042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306BE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06BEC">
        <w:rPr>
          <w:rFonts w:ascii="Times New Roman" w:hAnsi="Times New Roman"/>
          <w:b/>
          <w:sz w:val="20"/>
          <w:szCs w:val="20"/>
        </w:rPr>
        <w:t>Załącznik nr 2 do Regulaminu</w:t>
      </w:r>
    </w:p>
    <w:p w:rsidR="00CE6369" w:rsidRDefault="00CE6369" w:rsidP="00CE6369">
      <w:pPr>
        <w:spacing w:line="360" w:lineRule="auto"/>
        <w:jc w:val="center"/>
        <w:rPr>
          <w:b/>
          <w:sz w:val="28"/>
          <w:szCs w:val="28"/>
        </w:rPr>
      </w:pPr>
    </w:p>
    <w:p w:rsidR="00CE6369" w:rsidRPr="00694366" w:rsidRDefault="00CE6369" w:rsidP="0046796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PRZEKAZANYCH I NABYTYCH PRZEDMIOTÓW</w:t>
      </w:r>
    </w:p>
    <w:p w:rsidR="00467968" w:rsidRDefault="00467968" w:rsidP="0046796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Kąciku Rzeczy Używanych</w:t>
      </w:r>
    </w:p>
    <w:p w:rsidR="00467968" w:rsidRDefault="00467968" w:rsidP="00467968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zlokalizowanym w </w:t>
      </w:r>
      <w:r w:rsidRPr="000421DA">
        <w:rPr>
          <w:b/>
          <w:sz w:val="24"/>
          <w:szCs w:val="24"/>
        </w:rPr>
        <w:t>PSZOK-u przy ul. COP 38</w:t>
      </w:r>
      <w:r>
        <w:rPr>
          <w:b/>
          <w:sz w:val="24"/>
          <w:szCs w:val="24"/>
        </w:rPr>
        <w:t xml:space="preserve"> w Stalowej Woli</w:t>
      </w:r>
    </w:p>
    <w:p w:rsidR="00467968" w:rsidRPr="000421DA" w:rsidRDefault="00467968" w:rsidP="00467968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ela-Siatka"/>
        <w:tblW w:w="99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219"/>
        <w:gridCol w:w="992"/>
        <w:gridCol w:w="1276"/>
        <w:gridCol w:w="993"/>
        <w:gridCol w:w="1133"/>
        <w:gridCol w:w="1276"/>
        <w:gridCol w:w="1571"/>
      </w:tblGrid>
      <w:tr w:rsidR="00E13B86" w:rsidRPr="00A11601" w:rsidTr="00306BEC">
        <w:trPr>
          <w:trHeight w:val="241"/>
          <w:jc w:val="center"/>
        </w:trPr>
        <w:tc>
          <w:tcPr>
            <w:tcW w:w="529" w:type="dxa"/>
            <w:vMerge w:val="restart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PRZEKAZANIE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NABYCIE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DATA LIKWIDACJI</w:t>
            </w:r>
          </w:p>
        </w:tc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601">
              <w:rPr>
                <w:rFonts w:ascii="Times New Roman" w:hAnsi="Times New Roman"/>
                <w:b/>
                <w:sz w:val="16"/>
                <w:szCs w:val="16"/>
              </w:rPr>
              <w:t>PODPIS PRACOWNIKA</w:t>
            </w:r>
          </w:p>
        </w:tc>
      </w:tr>
      <w:tr w:rsidR="00E13B86" w:rsidRPr="00A11601" w:rsidTr="00306BEC">
        <w:trPr>
          <w:trHeight w:val="275"/>
          <w:jc w:val="center"/>
        </w:trPr>
        <w:tc>
          <w:tcPr>
            <w:tcW w:w="529" w:type="dxa"/>
            <w:vMerge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9" w:type="dxa"/>
            <w:vMerge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67968" w:rsidRPr="00A11601" w:rsidRDefault="00467968" w:rsidP="00E13B86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PODPIS</w:t>
            </w:r>
            <w:r w:rsidR="00E13B86">
              <w:rPr>
                <w:rFonts w:ascii="Times New Roman" w:hAnsi="Times New Roman"/>
                <w:b/>
                <w:sz w:val="16"/>
                <w:szCs w:val="16"/>
              </w:rPr>
              <w:t xml:space="preserve"> ZDAJĄCEGO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PODPIS</w:t>
            </w:r>
            <w:r w:rsidR="00E13B86">
              <w:rPr>
                <w:rFonts w:ascii="Times New Roman" w:hAnsi="Times New Roman"/>
                <w:b/>
                <w:sz w:val="16"/>
                <w:szCs w:val="16"/>
              </w:rPr>
              <w:t xml:space="preserve"> NABYWCY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1" w:type="dxa"/>
            <w:vMerge/>
            <w:shd w:val="clear" w:color="auto" w:fill="F2F2F2" w:themeFill="background1" w:themeFillShade="F2"/>
            <w:vAlign w:val="center"/>
          </w:tcPr>
          <w:p w:rsidR="00467968" w:rsidRPr="00A11601" w:rsidRDefault="00467968" w:rsidP="00A1160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B86" w:rsidRPr="00A11601" w:rsidTr="00306BEC">
        <w:trPr>
          <w:trHeight w:val="529"/>
          <w:jc w:val="center"/>
        </w:trPr>
        <w:tc>
          <w:tcPr>
            <w:tcW w:w="529" w:type="dxa"/>
            <w:vAlign w:val="center"/>
          </w:tcPr>
          <w:p w:rsidR="00E13B86" w:rsidRPr="00A11601" w:rsidRDefault="006F716E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9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13B86" w:rsidRPr="00A11601" w:rsidRDefault="00E13B86" w:rsidP="00A1160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2FE" w:rsidRDefault="00D142FE" w:rsidP="00E13B86">
      <w:pPr>
        <w:rPr>
          <w:rFonts w:ascii="Times New Roman" w:hAnsi="Times New Roman"/>
          <w:b/>
          <w:sz w:val="24"/>
          <w:szCs w:val="24"/>
        </w:rPr>
      </w:pPr>
    </w:p>
    <w:sectPr w:rsidR="00D142FE" w:rsidSect="00E13B86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1C" w:rsidRDefault="00C6461C" w:rsidP="00B64FD3">
      <w:pPr>
        <w:spacing w:after="0" w:line="240" w:lineRule="auto"/>
      </w:pPr>
      <w:r>
        <w:separator/>
      </w:r>
    </w:p>
  </w:endnote>
  <w:endnote w:type="continuationSeparator" w:id="0">
    <w:p w:rsidR="00C6461C" w:rsidRDefault="00C6461C" w:rsidP="00B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1C" w:rsidRDefault="00C6461C" w:rsidP="00B64FD3">
      <w:pPr>
        <w:spacing w:after="0" w:line="240" w:lineRule="auto"/>
      </w:pPr>
      <w:r>
        <w:separator/>
      </w:r>
    </w:p>
  </w:footnote>
  <w:footnote w:type="continuationSeparator" w:id="0">
    <w:p w:rsidR="00C6461C" w:rsidRDefault="00C6461C" w:rsidP="00B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83625E"/>
    <w:multiLevelType w:val="hybridMultilevel"/>
    <w:tmpl w:val="28D85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997E0B"/>
    <w:multiLevelType w:val="hybridMultilevel"/>
    <w:tmpl w:val="BC94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A68"/>
    <w:multiLevelType w:val="hybridMultilevel"/>
    <w:tmpl w:val="35DEF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DB13A1"/>
    <w:multiLevelType w:val="hybridMultilevel"/>
    <w:tmpl w:val="850ED7EC"/>
    <w:lvl w:ilvl="0" w:tplc="197C0C14">
      <w:start w:val="1"/>
      <w:numFmt w:val="bullet"/>
      <w:lvlText w:val=""/>
      <w:lvlJc w:val="left"/>
      <w:pPr>
        <w:ind w:left="180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2B47AD"/>
    <w:multiLevelType w:val="hybridMultilevel"/>
    <w:tmpl w:val="F4D8A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E3A57"/>
    <w:multiLevelType w:val="hybridMultilevel"/>
    <w:tmpl w:val="D9D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389F"/>
    <w:multiLevelType w:val="hybridMultilevel"/>
    <w:tmpl w:val="28EC4F22"/>
    <w:lvl w:ilvl="0" w:tplc="E9EA5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F0269"/>
    <w:multiLevelType w:val="hybridMultilevel"/>
    <w:tmpl w:val="6E46D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501801"/>
    <w:multiLevelType w:val="hybridMultilevel"/>
    <w:tmpl w:val="2DD6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C5AB7"/>
    <w:multiLevelType w:val="hybridMultilevel"/>
    <w:tmpl w:val="A774BAB8"/>
    <w:lvl w:ilvl="0" w:tplc="D7CADC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C78D8"/>
    <w:multiLevelType w:val="hybridMultilevel"/>
    <w:tmpl w:val="AC30488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01F078A"/>
    <w:multiLevelType w:val="hybridMultilevel"/>
    <w:tmpl w:val="BE9C131A"/>
    <w:lvl w:ilvl="0" w:tplc="59522882">
      <w:start w:val="1"/>
      <w:numFmt w:val="bullet"/>
      <w:lvlText w:val="─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329EE"/>
    <w:multiLevelType w:val="multilevel"/>
    <w:tmpl w:val="500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2A0C3E35"/>
    <w:multiLevelType w:val="hybridMultilevel"/>
    <w:tmpl w:val="A2A2A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8B7A84"/>
    <w:multiLevelType w:val="hybridMultilevel"/>
    <w:tmpl w:val="1882A69A"/>
    <w:lvl w:ilvl="0" w:tplc="ADC2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A918F7"/>
    <w:multiLevelType w:val="hybridMultilevel"/>
    <w:tmpl w:val="0734CF6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2FC12CDC"/>
    <w:multiLevelType w:val="hybridMultilevel"/>
    <w:tmpl w:val="734E0038"/>
    <w:lvl w:ilvl="0" w:tplc="5712B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973F2"/>
    <w:multiLevelType w:val="hybridMultilevel"/>
    <w:tmpl w:val="BE60EA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4863DB6"/>
    <w:multiLevelType w:val="hybridMultilevel"/>
    <w:tmpl w:val="2AC2B81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6F50741"/>
    <w:multiLevelType w:val="multilevel"/>
    <w:tmpl w:val="500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38B7763A"/>
    <w:multiLevelType w:val="hybridMultilevel"/>
    <w:tmpl w:val="36BE6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715F7"/>
    <w:multiLevelType w:val="hybridMultilevel"/>
    <w:tmpl w:val="D93A3492"/>
    <w:lvl w:ilvl="0" w:tplc="320ED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21543B"/>
    <w:multiLevelType w:val="hybridMultilevel"/>
    <w:tmpl w:val="698ED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5440D"/>
    <w:multiLevelType w:val="hybridMultilevel"/>
    <w:tmpl w:val="10282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AD7E70"/>
    <w:multiLevelType w:val="hybridMultilevel"/>
    <w:tmpl w:val="2BF6E8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A82AF8"/>
    <w:multiLevelType w:val="hybridMultilevel"/>
    <w:tmpl w:val="EF5E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E75AC"/>
    <w:multiLevelType w:val="hybridMultilevel"/>
    <w:tmpl w:val="EB9E9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8A1433"/>
    <w:multiLevelType w:val="hybridMultilevel"/>
    <w:tmpl w:val="04AEF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FB62B4"/>
    <w:multiLevelType w:val="hybridMultilevel"/>
    <w:tmpl w:val="B51ED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A64E62"/>
    <w:multiLevelType w:val="hybridMultilevel"/>
    <w:tmpl w:val="92787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E1EB5"/>
    <w:multiLevelType w:val="hybridMultilevel"/>
    <w:tmpl w:val="117C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D2C98"/>
    <w:multiLevelType w:val="hybridMultilevel"/>
    <w:tmpl w:val="C5865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B7546"/>
    <w:multiLevelType w:val="hybridMultilevel"/>
    <w:tmpl w:val="E38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00F1F"/>
    <w:multiLevelType w:val="multilevel"/>
    <w:tmpl w:val="54FE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1" w15:restartNumberingAfterBreak="0">
    <w:nsid w:val="6FD87E50"/>
    <w:multiLevelType w:val="hybridMultilevel"/>
    <w:tmpl w:val="32C6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A7378"/>
    <w:multiLevelType w:val="hybridMultilevel"/>
    <w:tmpl w:val="356AA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C5324C"/>
    <w:multiLevelType w:val="hybridMultilevel"/>
    <w:tmpl w:val="5574C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4453FD"/>
    <w:multiLevelType w:val="hybridMultilevel"/>
    <w:tmpl w:val="0658A9A0"/>
    <w:lvl w:ilvl="0" w:tplc="09545C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84C1C"/>
    <w:multiLevelType w:val="hybridMultilevel"/>
    <w:tmpl w:val="ED6E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9"/>
  </w:num>
  <w:num w:numId="4">
    <w:abstractNumId w:val="45"/>
  </w:num>
  <w:num w:numId="5">
    <w:abstractNumId w:val="32"/>
  </w:num>
  <w:num w:numId="6">
    <w:abstractNumId w:val="7"/>
  </w:num>
  <w:num w:numId="7">
    <w:abstractNumId w:val="14"/>
  </w:num>
  <w:num w:numId="8">
    <w:abstractNumId w:val="37"/>
  </w:num>
  <w:num w:numId="9">
    <w:abstractNumId w:val="34"/>
  </w:num>
  <w:num w:numId="10">
    <w:abstractNumId w:val="30"/>
  </w:num>
  <w:num w:numId="11">
    <w:abstractNumId w:val="38"/>
  </w:num>
  <w:num w:numId="12">
    <w:abstractNumId w:val="11"/>
  </w:num>
  <w:num w:numId="13">
    <w:abstractNumId w:val="43"/>
  </w:num>
  <w:num w:numId="14">
    <w:abstractNumId w:val="33"/>
  </w:num>
  <w:num w:numId="15">
    <w:abstractNumId w:val="27"/>
  </w:num>
  <w:num w:numId="16">
    <w:abstractNumId w:val="29"/>
  </w:num>
  <w:num w:numId="17">
    <w:abstractNumId w:val="20"/>
  </w:num>
  <w:num w:numId="18">
    <w:abstractNumId w:val="9"/>
  </w:num>
  <w:num w:numId="19">
    <w:abstractNumId w:val="5"/>
  </w:num>
  <w:num w:numId="20">
    <w:abstractNumId w:val="0"/>
  </w:num>
  <w:num w:numId="21">
    <w:abstractNumId w:val="4"/>
  </w:num>
  <w:num w:numId="22">
    <w:abstractNumId w:val="44"/>
  </w:num>
  <w:num w:numId="23">
    <w:abstractNumId w:val="12"/>
  </w:num>
  <w:num w:numId="24">
    <w:abstractNumId w:val="41"/>
  </w:num>
  <w:num w:numId="25">
    <w:abstractNumId w:val="1"/>
  </w:num>
  <w:num w:numId="26">
    <w:abstractNumId w:val="3"/>
  </w:num>
  <w:num w:numId="27">
    <w:abstractNumId w:val="22"/>
  </w:num>
  <w:num w:numId="28">
    <w:abstractNumId w:val="21"/>
  </w:num>
  <w:num w:numId="29">
    <w:abstractNumId w:val="31"/>
  </w:num>
  <w:num w:numId="30">
    <w:abstractNumId w:val="28"/>
  </w:num>
  <w:num w:numId="31">
    <w:abstractNumId w:val="25"/>
  </w:num>
  <w:num w:numId="32">
    <w:abstractNumId w:val="17"/>
  </w:num>
  <w:num w:numId="33">
    <w:abstractNumId w:val="42"/>
  </w:num>
  <w:num w:numId="34">
    <w:abstractNumId w:val="24"/>
  </w:num>
  <w:num w:numId="35">
    <w:abstractNumId w:val="16"/>
  </w:num>
  <w:num w:numId="36">
    <w:abstractNumId w:val="35"/>
  </w:num>
  <w:num w:numId="37">
    <w:abstractNumId w:val="19"/>
  </w:num>
  <w:num w:numId="38">
    <w:abstractNumId w:val="18"/>
  </w:num>
  <w:num w:numId="39">
    <w:abstractNumId w:val="23"/>
  </w:num>
  <w:num w:numId="40">
    <w:abstractNumId w:val="10"/>
  </w:num>
  <w:num w:numId="41">
    <w:abstractNumId w:val="40"/>
  </w:num>
  <w:num w:numId="42">
    <w:abstractNumId w:val="26"/>
  </w:num>
  <w:num w:numId="43">
    <w:abstractNumId w:val="3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66"/>
    <w:rsid w:val="00000D24"/>
    <w:rsid w:val="0000711E"/>
    <w:rsid w:val="000114EA"/>
    <w:rsid w:val="00012046"/>
    <w:rsid w:val="0001320D"/>
    <w:rsid w:val="00017A55"/>
    <w:rsid w:val="0002138D"/>
    <w:rsid w:val="00030A36"/>
    <w:rsid w:val="00033E96"/>
    <w:rsid w:val="00034309"/>
    <w:rsid w:val="00037168"/>
    <w:rsid w:val="00041D23"/>
    <w:rsid w:val="000421DA"/>
    <w:rsid w:val="00045EF3"/>
    <w:rsid w:val="00057016"/>
    <w:rsid w:val="000662FD"/>
    <w:rsid w:val="00081AA8"/>
    <w:rsid w:val="00097918"/>
    <w:rsid w:val="000A075E"/>
    <w:rsid w:val="000A65D9"/>
    <w:rsid w:val="000B2418"/>
    <w:rsid w:val="000C0052"/>
    <w:rsid w:val="000C119B"/>
    <w:rsid w:val="000C3ACB"/>
    <w:rsid w:val="000C40F8"/>
    <w:rsid w:val="000C5504"/>
    <w:rsid w:val="000D1502"/>
    <w:rsid w:val="000D2AA5"/>
    <w:rsid w:val="000D2D34"/>
    <w:rsid w:val="000D4298"/>
    <w:rsid w:val="000E4C2C"/>
    <w:rsid w:val="000F123D"/>
    <w:rsid w:val="000F5952"/>
    <w:rsid w:val="000F7F7E"/>
    <w:rsid w:val="0010095B"/>
    <w:rsid w:val="00100DC9"/>
    <w:rsid w:val="0010440C"/>
    <w:rsid w:val="00120DC9"/>
    <w:rsid w:val="00135EC3"/>
    <w:rsid w:val="00140730"/>
    <w:rsid w:val="00140A66"/>
    <w:rsid w:val="00141494"/>
    <w:rsid w:val="0014437E"/>
    <w:rsid w:val="00145339"/>
    <w:rsid w:val="00145655"/>
    <w:rsid w:val="001509CD"/>
    <w:rsid w:val="00151ADA"/>
    <w:rsid w:val="0016281E"/>
    <w:rsid w:val="0016516B"/>
    <w:rsid w:val="00174CC9"/>
    <w:rsid w:val="00175751"/>
    <w:rsid w:val="00181BCD"/>
    <w:rsid w:val="001838A8"/>
    <w:rsid w:val="00191689"/>
    <w:rsid w:val="001952EA"/>
    <w:rsid w:val="0019767A"/>
    <w:rsid w:val="001A25AE"/>
    <w:rsid w:val="001A4DC1"/>
    <w:rsid w:val="001B164C"/>
    <w:rsid w:val="001B6B11"/>
    <w:rsid w:val="001C0D2D"/>
    <w:rsid w:val="001C31CF"/>
    <w:rsid w:val="001D3D82"/>
    <w:rsid w:val="001D521E"/>
    <w:rsid w:val="001D75F8"/>
    <w:rsid w:val="001E259E"/>
    <w:rsid w:val="001E7D51"/>
    <w:rsid w:val="001F00CD"/>
    <w:rsid w:val="001F5602"/>
    <w:rsid w:val="0020329D"/>
    <w:rsid w:val="00206E4A"/>
    <w:rsid w:val="00206FB5"/>
    <w:rsid w:val="00210F9D"/>
    <w:rsid w:val="00213C80"/>
    <w:rsid w:val="00217B83"/>
    <w:rsid w:val="00224E68"/>
    <w:rsid w:val="0023345C"/>
    <w:rsid w:val="00234FD5"/>
    <w:rsid w:val="002429A4"/>
    <w:rsid w:val="00247BCA"/>
    <w:rsid w:val="002538A2"/>
    <w:rsid w:val="002600EE"/>
    <w:rsid w:val="00264043"/>
    <w:rsid w:val="00265F74"/>
    <w:rsid w:val="00267622"/>
    <w:rsid w:val="002724D1"/>
    <w:rsid w:val="00276652"/>
    <w:rsid w:val="00277AAC"/>
    <w:rsid w:val="00280B02"/>
    <w:rsid w:val="00280B83"/>
    <w:rsid w:val="00281F99"/>
    <w:rsid w:val="00283324"/>
    <w:rsid w:val="002915B7"/>
    <w:rsid w:val="00297E43"/>
    <w:rsid w:val="002A41F2"/>
    <w:rsid w:val="002A491B"/>
    <w:rsid w:val="002A5B14"/>
    <w:rsid w:val="002A6FF5"/>
    <w:rsid w:val="002B4F27"/>
    <w:rsid w:val="002C395D"/>
    <w:rsid w:val="002C62EA"/>
    <w:rsid w:val="002C7D38"/>
    <w:rsid w:val="002D63D7"/>
    <w:rsid w:val="002E372C"/>
    <w:rsid w:val="002E722E"/>
    <w:rsid w:val="002E77E3"/>
    <w:rsid w:val="002F7118"/>
    <w:rsid w:val="002F77D7"/>
    <w:rsid w:val="00302210"/>
    <w:rsid w:val="00303642"/>
    <w:rsid w:val="00304D1F"/>
    <w:rsid w:val="00305750"/>
    <w:rsid w:val="00305886"/>
    <w:rsid w:val="00305A47"/>
    <w:rsid w:val="00306207"/>
    <w:rsid w:val="00306BEC"/>
    <w:rsid w:val="00330967"/>
    <w:rsid w:val="00331095"/>
    <w:rsid w:val="00336AEA"/>
    <w:rsid w:val="003402CC"/>
    <w:rsid w:val="0034732E"/>
    <w:rsid w:val="003513F5"/>
    <w:rsid w:val="00352271"/>
    <w:rsid w:val="00360508"/>
    <w:rsid w:val="003627FD"/>
    <w:rsid w:val="00365868"/>
    <w:rsid w:val="0038141A"/>
    <w:rsid w:val="00383989"/>
    <w:rsid w:val="00383DDD"/>
    <w:rsid w:val="003845FC"/>
    <w:rsid w:val="003A111C"/>
    <w:rsid w:val="003C0F7E"/>
    <w:rsid w:val="003C30C3"/>
    <w:rsid w:val="003C50DC"/>
    <w:rsid w:val="003D060F"/>
    <w:rsid w:val="003D2863"/>
    <w:rsid w:val="003D330B"/>
    <w:rsid w:val="003D3B57"/>
    <w:rsid w:val="003F3710"/>
    <w:rsid w:val="003F4594"/>
    <w:rsid w:val="003F645E"/>
    <w:rsid w:val="00402714"/>
    <w:rsid w:val="00405988"/>
    <w:rsid w:val="00410705"/>
    <w:rsid w:val="004110E0"/>
    <w:rsid w:val="00415161"/>
    <w:rsid w:val="00415DAD"/>
    <w:rsid w:val="004175DD"/>
    <w:rsid w:val="0042081A"/>
    <w:rsid w:val="0043117D"/>
    <w:rsid w:val="004375DA"/>
    <w:rsid w:val="004469A2"/>
    <w:rsid w:val="00446A70"/>
    <w:rsid w:val="00456031"/>
    <w:rsid w:val="00467968"/>
    <w:rsid w:val="00467AAD"/>
    <w:rsid w:val="00467C33"/>
    <w:rsid w:val="0047252C"/>
    <w:rsid w:val="004752DC"/>
    <w:rsid w:val="004863EE"/>
    <w:rsid w:val="00487410"/>
    <w:rsid w:val="00490A03"/>
    <w:rsid w:val="00490CB1"/>
    <w:rsid w:val="004916C1"/>
    <w:rsid w:val="0049623E"/>
    <w:rsid w:val="004A04B8"/>
    <w:rsid w:val="004B405A"/>
    <w:rsid w:val="004B4673"/>
    <w:rsid w:val="004C5056"/>
    <w:rsid w:val="004D0618"/>
    <w:rsid w:val="004D60C9"/>
    <w:rsid w:val="004E047C"/>
    <w:rsid w:val="004E4E5B"/>
    <w:rsid w:val="004F083B"/>
    <w:rsid w:val="0050753D"/>
    <w:rsid w:val="005203F2"/>
    <w:rsid w:val="005220EF"/>
    <w:rsid w:val="005240F1"/>
    <w:rsid w:val="00525047"/>
    <w:rsid w:val="0053572A"/>
    <w:rsid w:val="00536434"/>
    <w:rsid w:val="00550A7D"/>
    <w:rsid w:val="005614A5"/>
    <w:rsid w:val="005660E3"/>
    <w:rsid w:val="0056647A"/>
    <w:rsid w:val="00573A20"/>
    <w:rsid w:val="005778D6"/>
    <w:rsid w:val="00586147"/>
    <w:rsid w:val="00592B63"/>
    <w:rsid w:val="005A06DC"/>
    <w:rsid w:val="005A074E"/>
    <w:rsid w:val="005A09AA"/>
    <w:rsid w:val="005A25C3"/>
    <w:rsid w:val="005A3353"/>
    <w:rsid w:val="005B11CA"/>
    <w:rsid w:val="005B2E3D"/>
    <w:rsid w:val="005C6F63"/>
    <w:rsid w:val="005C6F84"/>
    <w:rsid w:val="005C7B94"/>
    <w:rsid w:val="005D6B0F"/>
    <w:rsid w:val="005E1339"/>
    <w:rsid w:val="005E2F8C"/>
    <w:rsid w:val="00600E38"/>
    <w:rsid w:val="00610042"/>
    <w:rsid w:val="00614AF4"/>
    <w:rsid w:val="006156F8"/>
    <w:rsid w:val="00632FDC"/>
    <w:rsid w:val="00647270"/>
    <w:rsid w:val="00650A30"/>
    <w:rsid w:val="0066227F"/>
    <w:rsid w:val="00683AAD"/>
    <w:rsid w:val="00687D7C"/>
    <w:rsid w:val="00691369"/>
    <w:rsid w:val="006925BE"/>
    <w:rsid w:val="0069270D"/>
    <w:rsid w:val="00692FDA"/>
    <w:rsid w:val="006A6F57"/>
    <w:rsid w:val="006B20D7"/>
    <w:rsid w:val="006B55F8"/>
    <w:rsid w:val="006B5AC7"/>
    <w:rsid w:val="006C074F"/>
    <w:rsid w:val="006C0DC8"/>
    <w:rsid w:val="006C2925"/>
    <w:rsid w:val="006C2DD8"/>
    <w:rsid w:val="006C335F"/>
    <w:rsid w:val="006E5830"/>
    <w:rsid w:val="006E6AF8"/>
    <w:rsid w:val="006E7220"/>
    <w:rsid w:val="006F357E"/>
    <w:rsid w:val="006F40E8"/>
    <w:rsid w:val="006F716E"/>
    <w:rsid w:val="00701B9D"/>
    <w:rsid w:val="007034DA"/>
    <w:rsid w:val="00710EB5"/>
    <w:rsid w:val="007229CA"/>
    <w:rsid w:val="0072454C"/>
    <w:rsid w:val="00724951"/>
    <w:rsid w:val="00727E8E"/>
    <w:rsid w:val="00742F84"/>
    <w:rsid w:val="0074438D"/>
    <w:rsid w:val="0074439C"/>
    <w:rsid w:val="00744695"/>
    <w:rsid w:val="007479B5"/>
    <w:rsid w:val="00751731"/>
    <w:rsid w:val="007562A5"/>
    <w:rsid w:val="00764C70"/>
    <w:rsid w:val="007749B1"/>
    <w:rsid w:val="00775C40"/>
    <w:rsid w:val="007871B6"/>
    <w:rsid w:val="007979F4"/>
    <w:rsid w:val="007A0831"/>
    <w:rsid w:val="007C4C66"/>
    <w:rsid w:val="007C6CAD"/>
    <w:rsid w:val="007D6E78"/>
    <w:rsid w:val="007E2401"/>
    <w:rsid w:val="007E58A8"/>
    <w:rsid w:val="007E7535"/>
    <w:rsid w:val="007F0DF6"/>
    <w:rsid w:val="0080447B"/>
    <w:rsid w:val="008045E3"/>
    <w:rsid w:val="00823296"/>
    <w:rsid w:val="00830F13"/>
    <w:rsid w:val="008348A1"/>
    <w:rsid w:val="00835AC0"/>
    <w:rsid w:val="0084208A"/>
    <w:rsid w:val="00842231"/>
    <w:rsid w:val="00844E1F"/>
    <w:rsid w:val="00850220"/>
    <w:rsid w:val="00851879"/>
    <w:rsid w:val="00851BD2"/>
    <w:rsid w:val="008529F4"/>
    <w:rsid w:val="00855632"/>
    <w:rsid w:val="00857E77"/>
    <w:rsid w:val="008641A7"/>
    <w:rsid w:val="00865ECF"/>
    <w:rsid w:val="00877378"/>
    <w:rsid w:val="00877A8F"/>
    <w:rsid w:val="00881723"/>
    <w:rsid w:val="00894AFF"/>
    <w:rsid w:val="008A1E56"/>
    <w:rsid w:val="008A4D1F"/>
    <w:rsid w:val="008A6B5A"/>
    <w:rsid w:val="008B4487"/>
    <w:rsid w:val="008B477F"/>
    <w:rsid w:val="008D1E73"/>
    <w:rsid w:val="008D355F"/>
    <w:rsid w:val="008D78A6"/>
    <w:rsid w:val="008E02F5"/>
    <w:rsid w:val="008E09D7"/>
    <w:rsid w:val="008E0BFB"/>
    <w:rsid w:val="008E47FD"/>
    <w:rsid w:val="008F7323"/>
    <w:rsid w:val="00902A20"/>
    <w:rsid w:val="0090632D"/>
    <w:rsid w:val="009066B1"/>
    <w:rsid w:val="00923085"/>
    <w:rsid w:val="00923386"/>
    <w:rsid w:val="00927F3C"/>
    <w:rsid w:val="00941621"/>
    <w:rsid w:val="00946633"/>
    <w:rsid w:val="00947C92"/>
    <w:rsid w:val="00947F03"/>
    <w:rsid w:val="00950A85"/>
    <w:rsid w:val="00951AC5"/>
    <w:rsid w:val="00955071"/>
    <w:rsid w:val="009568A1"/>
    <w:rsid w:val="00963255"/>
    <w:rsid w:val="00970EC8"/>
    <w:rsid w:val="009740E2"/>
    <w:rsid w:val="009763AE"/>
    <w:rsid w:val="00987E9E"/>
    <w:rsid w:val="00991292"/>
    <w:rsid w:val="00994955"/>
    <w:rsid w:val="009B27B2"/>
    <w:rsid w:val="009B4412"/>
    <w:rsid w:val="009B6735"/>
    <w:rsid w:val="009B771F"/>
    <w:rsid w:val="009C4023"/>
    <w:rsid w:val="009D4300"/>
    <w:rsid w:val="009E2B4D"/>
    <w:rsid w:val="009E62A2"/>
    <w:rsid w:val="009F687E"/>
    <w:rsid w:val="00A04D3A"/>
    <w:rsid w:val="00A11601"/>
    <w:rsid w:val="00A117A3"/>
    <w:rsid w:val="00A134B4"/>
    <w:rsid w:val="00A165C3"/>
    <w:rsid w:val="00A25E9C"/>
    <w:rsid w:val="00A26291"/>
    <w:rsid w:val="00A26FCC"/>
    <w:rsid w:val="00A30B8C"/>
    <w:rsid w:val="00A3214D"/>
    <w:rsid w:val="00A35742"/>
    <w:rsid w:val="00A36B06"/>
    <w:rsid w:val="00A37252"/>
    <w:rsid w:val="00A37AE1"/>
    <w:rsid w:val="00A47C2E"/>
    <w:rsid w:val="00A50B59"/>
    <w:rsid w:val="00A540DB"/>
    <w:rsid w:val="00A547AE"/>
    <w:rsid w:val="00A55DBF"/>
    <w:rsid w:val="00A605EB"/>
    <w:rsid w:val="00A70D32"/>
    <w:rsid w:val="00A716DF"/>
    <w:rsid w:val="00A7245E"/>
    <w:rsid w:val="00A73469"/>
    <w:rsid w:val="00A757C8"/>
    <w:rsid w:val="00A8027C"/>
    <w:rsid w:val="00A80FC8"/>
    <w:rsid w:val="00A81FCA"/>
    <w:rsid w:val="00A848E5"/>
    <w:rsid w:val="00A87113"/>
    <w:rsid w:val="00A9722E"/>
    <w:rsid w:val="00AA21F2"/>
    <w:rsid w:val="00AA2382"/>
    <w:rsid w:val="00AB0AE3"/>
    <w:rsid w:val="00AB2207"/>
    <w:rsid w:val="00AB2610"/>
    <w:rsid w:val="00AB713D"/>
    <w:rsid w:val="00AC6F6D"/>
    <w:rsid w:val="00B017FC"/>
    <w:rsid w:val="00B0345B"/>
    <w:rsid w:val="00B1377C"/>
    <w:rsid w:val="00B16C9A"/>
    <w:rsid w:val="00B1752D"/>
    <w:rsid w:val="00B23AD3"/>
    <w:rsid w:val="00B31EA9"/>
    <w:rsid w:val="00B36676"/>
    <w:rsid w:val="00B43E16"/>
    <w:rsid w:val="00B64FD3"/>
    <w:rsid w:val="00B67264"/>
    <w:rsid w:val="00B70D65"/>
    <w:rsid w:val="00B757F8"/>
    <w:rsid w:val="00B76094"/>
    <w:rsid w:val="00B86E07"/>
    <w:rsid w:val="00B9081A"/>
    <w:rsid w:val="00B93F38"/>
    <w:rsid w:val="00B943CC"/>
    <w:rsid w:val="00B95655"/>
    <w:rsid w:val="00BA361C"/>
    <w:rsid w:val="00BA496A"/>
    <w:rsid w:val="00BA751C"/>
    <w:rsid w:val="00BB07C2"/>
    <w:rsid w:val="00BB386F"/>
    <w:rsid w:val="00BB3D43"/>
    <w:rsid w:val="00BB4AD4"/>
    <w:rsid w:val="00BB4B94"/>
    <w:rsid w:val="00BB53B4"/>
    <w:rsid w:val="00BB77BF"/>
    <w:rsid w:val="00BC03F0"/>
    <w:rsid w:val="00BC52C3"/>
    <w:rsid w:val="00BD15B5"/>
    <w:rsid w:val="00BD1A52"/>
    <w:rsid w:val="00BD4982"/>
    <w:rsid w:val="00BE44D6"/>
    <w:rsid w:val="00BE4501"/>
    <w:rsid w:val="00BF2E3D"/>
    <w:rsid w:val="00BF5C50"/>
    <w:rsid w:val="00BF6C2B"/>
    <w:rsid w:val="00C10D23"/>
    <w:rsid w:val="00C11984"/>
    <w:rsid w:val="00C11FE9"/>
    <w:rsid w:val="00C21D57"/>
    <w:rsid w:val="00C32F17"/>
    <w:rsid w:val="00C342A0"/>
    <w:rsid w:val="00C3634C"/>
    <w:rsid w:val="00C368D8"/>
    <w:rsid w:val="00C54E2A"/>
    <w:rsid w:val="00C55823"/>
    <w:rsid w:val="00C6461C"/>
    <w:rsid w:val="00C8029D"/>
    <w:rsid w:val="00C836F4"/>
    <w:rsid w:val="00C84272"/>
    <w:rsid w:val="00C8490C"/>
    <w:rsid w:val="00C84911"/>
    <w:rsid w:val="00C91FAD"/>
    <w:rsid w:val="00C92C8D"/>
    <w:rsid w:val="00C96379"/>
    <w:rsid w:val="00C96ACA"/>
    <w:rsid w:val="00C96FF4"/>
    <w:rsid w:val="00CB078B"/>
    <w:rsid w:val="00CB25D4"/>
    <w:rsid w:val="00CD03FA"/>
    <w:rsid w:val="00CD2B4A"/>
    <w:rsid w:val="00CE2614"/>
    <w:rsid w:val="00CE2E68"/>
    <w:rsid w:val="00CE476C"/>
    <w:rsid w:val="00CE6369"/>
    <w:rsid w:val="00CE7270"/>
    <w:rsid w:val="00CF3849"/>
    <w:rsid w:val="00CF4304"/>
    <w:rsid w:val="00CF60B3"/>
    <w:rsid w:val="00D0236C"/>
    <w:rsid w:val="00D10AD4"/>
    <w:rsid w:val="00D142FE"/>
    <w:rsid w:val="00D14968"/>
    <w:rsid w:val="00D254D2"/>
    <w:rsid w:val="00D3213C"/>
    <w:rsid w:val="00D334FF"/>
    <w:rsid w:val="00D4081E"/>
    <w:rsid w:val="00D42325"/>
    <w:rsid w:val="00D433FC"/>
    <w:rsid w:val="00D47215"/>
    <w:rsid w:val="00D55666"/>
    <w:rsid w:val="00D556F7"/>
    <w:rsid w:val="00D662C6"/>
    <w:rsid w:val="00D70D81"/>
    <w:rsid w:val="00D71195"/>
    <w:rsid w:val="00D8083E"/>
    <w:rsid w:val="00D833D4"/>
    <w:rsid w:val="00D914CD"/>
    <w:rsid w:val="00D91824"/>
    <w:rsid w:val="00D946BF"/>
    <w:rsid w:val="00D96972"/>
    <w:rsid w:val="00DA2FDB"/>
    <w:rsid w:val="00DB01CD"/>
    <w:rsid w:val="00DC7BA5"/>
    <w:rsid w:val="00DD2E95"/>
    <w:rsid w:val="00DD590C"/>
    <w:rsid w:val="00DE1166"/>
    <w:rsid w:val="00DE33CA"/>
    <w:rsid w:val="00DE4256"/>
    <w:rsid w:val="00DF594E"/>
    <w:rsid w:val="00E04765"/>
    <w:rsid w:val="00E13168"/>
    <w:rsid w:val="00E13B86"/>
    <w:rsid w:val="00E17E92"/>
    <w:rsid w:val="00E2576D"/>
    <w:rsid w:val="00E26E9F"/>
    <w:rsid w:val="00E27329"/>
    <w:rsid w:val="00E42C61"/>
    <w:rsid w:val="00E553BE"/>
    <w:rsid w:val="00E577AB"/>
    <w:rsid w:val="00E620F6"/>
    <w:rsid w:val="00E62F55"/>
    <w:rsid w:val="00E6468F"/>
    <w:rsid w:val="00E67BFD"/>
    <w:rsid w:val="00E736B4"/>
    <w:rsid w:val="00E8676E"/>
    <w:rsid w:val="00E92A67"/>
    <w:rsid w:val="00E93637"/>
    <w:rsid w:val="00E9671D"/>
    <w:rsid w:val="00EB546E"/>
    <w:rsid w:val="00EB5DEE"/>
    <w:rsid w:val="00EC07D7"/>
    <w:rsid w:val="00EC0ECB"/>
    <w:rsid w:val="00EC1A71"/>
    <w:rsid w:val="00EC2549"/>
    <w:rsid w:val="00EC2CF6"/>
    <w:rsid w:val="00EC49A8"/>
    <w:rsid w:val="00EC5F53"/>
    <w:rsid w:val="00ED2A2E"/>
    <w:rsid w:val="00ED6DD0"/>
    <w:rsid w:val="00EE1A44"/>
    <w:rsid w:val="00EE3A4C"/>
    <w:rsid w:val="00EE68BF"/>
    <w:rsid w:val="00EF3667"/>
    <w:rsid w:val="00EF614C"/>
    <w:rsid w:val="00EF7778"/>
    <w:rsid w:val="00EF7BB3"/>
    <w:rsid w:val="00F00723"/>
    <w:rsid w:val="00F06AB9"/>
    <w:rsid w:val="00F16356"/>
    <w:rsid w:val="00F241D5"/>
    <w:rsid w:val="00F249CA"/>
    <w:rsid w:val="00F2559A"/>
    <w:rsid w:val="00F325CC"/>
    <w:rsid w:val="00F436BA"/>
    <w:rsid w:val="00F70223"/>
    <w:rsid w:val="00F72AC6"/>
    <w:rsid w:val="00F82A5C"/>
    <w:rsid w:val="00F86422"/>
    <w:rsid w:val="00F87D61"/>
    <w:rsid w:val="00F95DF6"/>
    <w:rsid w:val="00FA0A13"/>
    <w:rsid w:val="00FA3E4B"/>
    <w:rsid w:val="00FB0CE2"/>
    <w:rsid w:val="00FB1D7E"/>
    <w:rsid w:val="00FB4E54"/>
    <w:rsid w:val="00FC552A"/>
    <w:rsid w:val="00FD03A9"/>
    <w:rsid w:val="00FD4B7E"/>
    <w:rsid w:val="00FF24B6"/>
    <w:rsid w:val="00FF2AA5"/>
    <w:rsid w:val="00FF468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4EDC"/>
  <w15:docId w15:val="{A9FA4F77-A015-44E7-B5A3-4CBF9729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03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C5F5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EC5F5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848E5"/>
    <w:pPr>
      <w:suppressAutoHyphens/>
      <w:spacing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1">
    <w:name w:val="Font Style31"/>
    <w:rsid w:val="00135EC3"/>
    <w:rPr>
      <w:rFonts w:ascii="Century Gothic" w:hAnsi="Century Gothic" w:cs="Century Gothic"/>
      <w:sz w:val="20"/>
      <w:szCs w:val="20"/>
    </w:rPr>
  </w:style>
  <w:style w:type="table" w:styleId="Tabela-Siatka">
    <w:name w:val="Table Grid"/>
    <w:basedOn w:val="Standardowy"/>
    <w:rsid w:val="005861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FD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4FD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4FD3"/>
    <w:rPr>
      <w:vertAlign w:val="superscript"/>
    </w:rPr>
  </w:style>
  <w:style w:type="paragraph" w:customStyle="1" w:styleId="Default">
    <w:name w:val="Default"/>
    <w:rsid w:val="004E0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0E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D91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wykonawcza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wykonawcza</dc:title>
  <dc:creator>user</dc:creator>
  <cp:lastModifiedBy>MZK Stalowa Wola</cp:lastModifiedBy>
  <cp:revision>20</cp:revision>
  <cp:lastPrinted>2017-01-03T09:44:00Z</cp:lastPrinted>
  <dcterms:created xsi:type="dcterms:W3CDTF">2016-02-02T06:28:00Z</dcterms:created>
  <dcterms:modified xsi:type="dcterms:W3CDTF">2017-01-03T09:44:00Z</dcterms:modified>
</cp:coreProperties>
</file>